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3d5a" w14:textId="d583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2005 года N 1039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2005-2007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приоритетных бюджетных инвестиционных проектов (программ) на 2005-2007 годы в разрезе действующих и разрабатываемых государственных и отраслевых (секторальных) программ (раздел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"Государственная программа развития сельских территорий на 2004-2010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"60060" заменить цифрами "57960";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"60060" заменить цифрами "57960";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"115275" заменить цифрами "114900";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"115275" заменить цифрами "114900";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"39013" заменить цифрами "38600";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"39013" заменить цифрами "38600";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"73300" заменить цифрами "71798";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"36465" заменить цифрами "34963";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"2005-2007" заменить цифрами "2006-2008";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"70000"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"250000" заменить цифрами "150000";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"297651" заменять цифрами "250000";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10 дополнить цифрами "217651";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"82324" заменить цифрами "74501";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"82324" заменить цифрами "74501";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"70567" заменить цифрами "61695";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"70567" заменить цифрами "61695";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"22350" заменить цифрами "21776";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"22350" заменить цифрами "21776";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"21755" заменить цифрами "21277";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"21755" заменить цифрами "21277";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"24139" заменить цифрами "23665";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"24139" заменить цифрами "23665";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"36446" заменить цифрами "32548";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"36446" заменить цифрами "32548";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"54746" заменить цифрами "51720";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"54746" заменить цифрами "51720";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"27908" заменить цифрами "27094";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"27908" заменить цифрами "27094";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"93650" заменить цифрами "87015";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"93650" заменить цифрами "87015";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"48109" заменить цифрами "44786";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"45711" заменить цифрами "44786";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"1649" заменить цифрами "20124";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"22347" заменить цифрами "20124";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"1649"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"35850" заменить цифрами "34321";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"35850" заменить цифрами "34321";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"46955" заменить цифрами "44021";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"46955" заменить цифрами "44021";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"26853" заменить цифрами "25034";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"26853" заменить цифрами "25034";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"2005-2006" заменить цифрами "2005";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"64474" заменить цифрами "60494";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"62077" заменить цифрами "60494";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"2397"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"35588" заменить цифрами "31973";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"35233" заменить цифрами "31973";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"354"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"49095" заменить цифрами "45571";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"1194"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"47901" заменить цифрами "45571";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"26800" заменить цифрами "26602";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"26800" заменить цифрами "26602";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"43600" заменить цифрами "40128";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"1536"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"41064" заменить цифрами "40128";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"24402" заменить цифрами "21872";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"23949" заменить цифрами "21872";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"23047" заменить цифрами "20545";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"23047" заменить цифрами "20545";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"53269" заменить цифрами "48338";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"53269" заменить цифрами "48338";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"28211" заменить цифрами "23180";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"28211" заменить цифрами "23180";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"27060" заменить цифрами "22168";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"27060" заменить цифрами "22168";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"17833" заменить цифрами "16249";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"17833" заменить цифрами "16249";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326-5: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"13599" заменить цифрами "10624";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"599"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"13000" заменить цифрами "10624";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326-6: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"19613" заменить цифрами "11702";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"5741"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"13872" заменить цифрами "11702";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326-7: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"20200" заменить цифрами "18685";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"883"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"19317" заменить цифрами "18685";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"44083" заменить цифрами "41841";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"44083" заменить цифрами "41841";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"37330" заменить цифрами "32730";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"37330" заменить цифрами "32730";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"18387" заменить цифрами "17598";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"18387" заменить цифрами "17598";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"72792" заменить цифрами "72500";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"72792" заменить цифрами "72500";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"164780" заменить цифрами "161657";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"30000" заменить цифрами "26877";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"607573" заменить цифрами "595073";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"50000" заменить цифрами "37500";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"139863" заменить цифрами "114700";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"139863" заменить цифрами "114700";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"88124" заменить цифрами "73192";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"88124" заменить цифрами "73192";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"58425" заменить цифрами "57700";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"18735" заменить цифрами "18010";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"16151" заменить цифрами "16000";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"8231" заменить цифрами "8080";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"461000" заменить цифрами "458624";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"81613" заменить цифрами "79237";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"46329" заменить цифрами "44893";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"46329" заменить цифрами "44893";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"31973" заменить цифрами "30296";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"31973" заменить цифрами "30296";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"13362" заменить цифрами "12100";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"13362" заменить цифрами "12100";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"28540" заменить цифрами "25700";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"28540" заменить цифрами "25700";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"24872" заменить цифрами "24125";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"24872" заменить цифрами "24125";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"26149" заменить цифрами "25626";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"26149" заменить цифрами "25626";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"15818519" заменить цифрами "15592226";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"14264008" заменить цифрами "14159608";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"14300000" заменить цифрами "14252349";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"25268871" заменить цифрами "25486522";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"Отраслевая программа "Питьевые воды":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"2003-2005" заменить цифрами "2003-2006";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"408500" заменить цифрами "407500";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"120000" заменить цифрами "119000";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"2003-2005" заменить цифрами "2003-2004";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графе 5 цифры "477987" заменить цифрами "286270";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"191717"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"367976" заменить цифрами "361676";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"90000" заменить цифрами "83700";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400: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"220140" заменить цифрами "189071";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"220140" заменить цифрами "189071";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400-1: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"323605" заменить цифрами "319855";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"50000" заменить цифрами "46250";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402: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"2005-2007" заменить цифрами "2005";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"491070" заменить цифрами "462297";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"77198" заменить цифрами "462297";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"200000"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"213872"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403-1,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"403-1 Восстановле-      МСХ     2005      75030     75030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водовода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Атырау-Макат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Макатского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"1290580" заменить цифрами "1516873";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"2651796" заменить цифрами "2451796";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"1076293" заменить цифрами "862421";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"131813574" заменить цифрами "131509174";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"121070599" заменить цифрами "120809076";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"122061884" заменить цифрами "122279535";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декабря 2004 года N 1289 "О реализации Закона Республики Казахстан "О республиканском бюджете на 2005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"Сельское, водное, лесное, рыбное хозяйство, особоохраняемые природные территории, охрана окружающей среды и животного мира, земельные отношения":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212 "Министерство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017 "Целевые трансферты на развитие областным бюджетам, бюджетам городов Астаны и Алматы на развитие системы водоснабжения":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разводящих сетей в селах Костычево, Донское Жаркаинского района Акмолинской области" цифры "60060" заменить цифрами "57960";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Тургенского магистрального группового водопровода в Енбекшиказахском районе Алматинской области (II очередь)" цифры "115275" заменить цифрами "114900";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и строительство системы водоснабжения села Акколь Балхашского района Алматинской области" цифры "39013" заменить цифрами "38600";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системы водоснабжения населенных пунктов Алматинской области. Илийский район. Село Байсерке (I и II очередь строительства)" цифры "36465" заменить цифрами "34963";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"Реконструкция сетей водоснабжения села Георгиевка Жарминского района Восточно-Казахстанской области 70000"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поселковых сетей водопровода в селе Камышинка Шемонаихинского района Восточно-Казахстанской области" цифры "82324" заменить цифрами "74501";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аула Бостандык Таласского района Жамбылской области" цифры "70567" заменить цифрами "61695";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поселка Муратсай Бокейординского района Западно-Казахстанской области" цифры "22350" заменить цифрами "21776";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скважин и реконструкция водовода в поселке Искра Бокейординского района Западно-Казахстанской области" цифры "21755" заменить цифрами "21277";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резервуара, водонапорной башни и реконструкция водовода в поселке Бисен Бокейординского района Западно-Казахстанской области" цифры "24139" заменить цифрами "23665";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села Кыркопа Жангалинского района Западно-Казахстанской области" цифры "36446" заменить цифрами "32548";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установки "Струя" в поселке Карасу Казталовского района Западно-Казахстанской области" цифры "54746" заменить цифрами "51720";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села Алмалы Акжаикского района Западно-Казахстанской области" цифры "27908" заменить цифрами "27094";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внутрипоселковых водопроводных сетей и напорно-регулирующих сооружений в районном центре Жангала Жангалинского района Западно-Казахстанской области" цифры "93650" заменить цифрами "87015";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внутрипоселковых сетей водопровода в райцентре Сайхин Бокейординского района Западно-Казахстанской области" цифры "45711" заменить цифрами "44786";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поселка Базаршолан Акжаикского района Западно-Казахстанской области" цифры "22347" заменить цифрами "20124";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села Айдархан Жангалинского района Западно-Казахстанской области" цифры "35850" заменить цифрами "34321";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села Маштексай Жангалинского района Западно-Казахстанской области" цифры "46955" заменить цифрами "44021";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поселка Бостандык Казталовского района Западно-Казахстанской области" цифры "26853" заменить цифрами "25034";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водопровода села Кентубек Бурлинского района Западно-Казахстанской области" цифры "62077" заменить цифрами "60494";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водопровода села Новенькое Зеленовского района Западно-Казахстанской области" цифры "35233" заменить цифрами "31973";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скважин и водовода села Первосоветское Зеленовского района Западно-Казахстанской области" цифры "47901" заменить цифрами "45571";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скважин и водовода в селе Казталовка Казталовского района Западно-Казахстанской области" цифры "26800" заменить цифрами "26602";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водовода села Каменка (северная часть) Таскалинского района Западно-Казахстанской области" цифры "41064" заменить цифрами "40128";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водопровода и колонок села Макарово Зеленовского района Западно-Казахстанской области" цифры "23949" заменить цифрами "21872";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поселка Пятимар Жангалинского района Западно-Казахстанской области" цифры "23047" заменить цифрами "20545";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"Проведение мероприятий, направленных на улучшение водоснабжения качественной водой населенного пункта Жанама Акжаикского района Западно-Казахстанской области" цифры "53269" заменить цифрами "48338";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поселка Березино Казталовского района Западно-Казахстанской области" цифры "28211" заменить цифрами "23180";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поселка Коктерек Казталовского района Западно-Казахстанской области" цифры "27060" заменить цифрами "22168";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водопровода в селе Узунколь Жанибекского района Западно-Казахстанской области" цифры "17833" заменить цифрами "16249";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водопровода в поселке Калининское Зеленовского района Западно-Казахстанской области" цифры "13000" заменить цифрами "10624";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водопровода в поселке Переметное Зеленовского района Западно-Казахстанской области" цифры "13872" заменить цифрами "11702";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водопровода поселка Кушум Зеленовского района Западно-Казахстанской области" цифры "19317" заменить цифрами "18685";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"Водозаборные скважины и водопроводные сети села Батпак Осакаровского района Карагандинской области" цифры "44083" заменить цифрами "41841";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водопроводных сетей в селе Коянды Каркаралинского района Карагандинской области" цифры "37330" заменить цифрами "32730";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водопровода города Каркаралинска, 3 очередь (резервуар), Карагандинская область" цифры "18387" заменить цифрами "17598";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разводящих сетей водопровода поселка Амангельды Амангельдинского района Костанайской области" цифры "72792" заменить цифрами "72500";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системы водоснабжения в поселке Теренозек Сырдаринского района Кызылординской области" цифры "30000" заменить цифрами "26877";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и расширение систем водоснабжения и водоотведения в поселке Тасбогет Кызылординской области" цифры "50000" заменить цифрами "37500";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"Расширение водопровода в райцентре Жалагаш Жалагашского района Кызылординской области. Головное водозаборное сооружение (2 этап)" цифры "139863" заменить цифрами "114700";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подземного водовода протяженностью 9,5 км в поселке Жетибай Каракиянского района Мангистауской области" цифры "88124" заменить цифрами "73192";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"Локальная система строительства водоснабжения поселка Ленинский площадки N 1, N 2, N 3 город Павлодар (сельская зона). Пункты водоснабжения" цифры "18735" заменить цифрами "18010";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"Локальная система строительства водоснабжения села Мойылды город Павлодар (сельская зона). Пункты водоснабжения" цифры "8231" заменить цифрами "8080";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сельских населенных пунктов Уалихановского и Акжарского районов (II-я очередь) Северо-Казахстанской области" цифры "81613" заменить цифрами "79237";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населенного пункта Шаульдер Отырарского района Южно-Казахстанской области" цифры "46329" заменить цифрами "44893";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водопроводов населенных пунктов Арыс, Шойманов, Темир, Когам, Кокмардан, Кызыл-Ту. Поселок Арыс Южно-Казахстанской области" цифры "31973" заменить цифрами "30296";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водопроводов населенных пунктов Арыс, Шойманов, Темир, Когам, Кокмардан, Кызыл-Ту. Поселок Кызыл-Ту Южно-Казахстанской области" цифры "13362" заменить цифрами "12100";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водопроводов населенных пунктов Арыс, Шойманов, Темир, Когам, Кокмардан, Кызыл-Ту. Поселок Шойманов Южно-Казахстанской области" цифры "28540" заменить цифрами "25700";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водопроводов населенных пунктов Арыс, Шойманов, Темир, Когам, Кокмардан, Кызыл-Ту. Поселок Когам Южно-Казахстанской области" цифры "24872" заменить цифрами "24125";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"Водоснабжение населенного пункта Аметбек Отырарского района Южно-Казахстанской области" цифры "26149" заменить цифрами "25626";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Нуринского группового водопровода (II очередь) Акмолинской области" цифры "120000" заменить цифрами "119000";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"Водоснабжение города Риддер Восточно-Казахстанской области из подземного источника 191717"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городских водопроводных сетей города Приозерска Карагандинской области" цифры "90000" заменить цифрами "83700";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и оптимизация водопроводных систем населенных пунктов Абайского района Карагандинской области (Абай, Карабас) II очередь" цифры "220140" заменить цифрами "189071";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водопроводных сетей города Каражая Карагандинской области" цифры "50000" заменить цифрами "46250";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"Водовод в поселке Тайынша (I-й и II-й этап поселка Киялы - поселка Чермошнянка - поселка Тайынша)" в Северо-Казахстанской области" цифры "77198" заменить цифрами "462297";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"Восстановление водовода Атырау - Макат              75030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Макатского района Атырауской области                       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