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05930" w14:textId="50059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октября 2005 года N 1045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августа 2004 года N 917 "О Среднесрочном плане социально-экономического развития Республики Казахстан на 2005-2007 годы":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Среднесрочном плане социально-экономического развития Республики Казахстан на 2005-2007 годы,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приоритетных бюджетных инвестиционных проектов (программ) на 2005-2007 годы в разрезе действующих и разрабатываемых государственных и отраслевых (секторальных) программ (раздел 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 "Перечень приоритетных местных бюджетных инвестиционных проектов (программ), финансируемых за счет целевых трансфертов на развитие и кредитования из республиканского бюджета, на 2005-2007 годы":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"Государственная программа социально-экономического развития города Астаны на период до 2005 года "Расцвет Астаны - расцвет Казахстана":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365: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цифры "4136700" заменить цифрами "4026922";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"375710" заменить цифрами "265932";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366: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цифры "2003-2005" заменить цифрами "2003-2006";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"3100300" заменить цифрами "2400300";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8 дополнить цифрами "700000";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367: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цифры "11374980" заменить цифрами "10974980";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"457000" заменить цифрами "57000";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368: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цифры "5592400" заменить цифрами "5602178";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"555000" заменить цифрами "564778";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371: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цифры "6980110" заменить цифрами "7547482";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"1200000" заменить цифрами "1767372";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373: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цифры "19635722" заменить цифрами "19468350";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"1251600" заменить цифрами "1084228";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374: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цифры "400000" заменить цифрами "500000";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"400000" заменить цифрами "500000";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379: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цифры "6902000" заменить цифрами "7602000";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"350000" заменить цифрами "1050000";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8 декабря 2004 года N 1289 "О реализации Закона Республики Казахстан "О республиканском бюджете на 2005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 "Жилищно-коммунальное хозяйство":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233 "Министерство индустрии и торговли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программы 028 "Целевые трансферты на развитие областным бюджетам, бюджетам городов Астаны и Алматы на развитие коммунального хозяйства" и 029 "Целевые трансферты на развитие областным бюджетам, бюджетам городов Астаны и Алматы на развитие благоустройства городов и населенных пунктов"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"028    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развитие 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хозяйства                              11458600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Инженерная защита от подтопления,         57000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дренаж, понижение уровня грунтовых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 левобережной территории застройки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Ликвидация накопителя сточных вод       6350000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Талдыколь с рекультивацией (1 и 2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очереди)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Развитие системы ливневой канализации   1084228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инженерных сетей и дорог  1767372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 проектируемым и строящимся жилым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комплексам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инженерных сетей и дорог  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 проектируемым и строящимся жилым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комплексам в городе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и реконструкция     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водопроводных 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канализационных сетей и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районах массовой индивидуальной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застройки в городе Алматы;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029     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Астаны и Алматы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благоустройства городов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населенных пунктов                      5467191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русла реки Ишим в          564778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городе Астане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1 очереди водно-           265932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зеленого бульвара нового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административного центра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главной площади в         2400300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городе Астане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Благоустройство реки Ак-Булак            286181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участке от проспекта Абылай-хана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до железной дороги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Президентский парк                      1050000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парка по улице Сары-Арка   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районе административного здания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ЗАО "НК "Казмунайгаз"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парка на набережной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реки Акбулак в городе Астане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22 декабря 2004 года N 1354 "Об утверждении паспортов республиканских бюджетных программ на 2005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334 </w:t>
      </w:r>
      <w:r>
        <w:rPr>
          <w:rFonts w:ascii="Times New Roman"/>
          <w:b w:val="false"/>
          <w:i w:val="false"/>
          <w:color w:val="000000"/>
          <w:sz w:val="28"/>
        </w:rPr>
        <w:t>
 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таблицы пункта 6 "План мероприятий по реализации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"(заключения РГП "Госэкспертиза" по рабочему проекту от 18 августа 2003 года N 2-421/03 - N 2-423/03)" заменить словами "(IV, V, VII очереди)";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"побережье реки Ак-Булак в районе спортивного комплекса "Казахстан" заменить словами "набережной реки Ак-Булак в городе Астане (приказ Комитета по делам строительства и жилищно-коммунального хозяйства Министерства индустрии и торговли Республики Казахстан от 18 мая 2005 года N 124-ПИР)".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