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ec95" w14:textId="b9fe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июня 2004 года N 620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2005 года N 1054. Утратило силу постановлением Правительства РК от 1 июня 2006 года N 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Правительства Республики Казахстан от 20 октября 2005 года N 1054 утратило силу постановлением Правительства РК от 1 июня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490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июня 2004 года N 620 "О создании Межведомственной комиссии по вопросам правового статуса Каспийского моря"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правового статуса Каспийского моря: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Жошыбаева                 - заместителя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Рапиля Сейтхановича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Утембаева                 - Посла по особым поручениям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Ерика Мылтыкбаевича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на переговорах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вопросам правового статуса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Каспийского моря,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Абылгазина                - вице-министра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Талгата Байтемировича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Бекжанова                 - вице-министра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Жамбула Лесбековича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Хасенова                  - вице-министра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Сакташа Сатыбалдовича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Ромашова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Юрия Тулегеновича           рыбного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Кеншимова                 - заместителя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Амирхана Кадирбековича     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Исаева                    - директора Департамента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Мусабека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"Брагин                   - директор Департамента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сотрудничества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"Уандыков                 - исполняющий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Кусманович            Департамента водного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коммуникаций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Азимова                   - начальник управления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Абилхасимовна       права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"Брагин                   - директор Департамента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 правового обеспечения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"Уандыков                 - директор Департамента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Кусманович            транспорта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Азимова                   - директор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Абилхасимовна       актов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Абусеитова Кайрата Хуатовича, Чердабаева Равиля Тажигариевича, Лавриненко Юрия Ивановича, Мырзахметова Аскара Исабековича, Искакова Нурлана Абдильдаевича, Сулейманова Рафика Фрунзевича, Конакаева Саяхата Алпысовича.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