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3e8d" w14:textId="6013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2005 года N 1058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2004 года "О республиканском бюджете на 2005 год",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здравоохранения Республики Казахстан из резерва Правительства Республики Казахстан, предусмотренного в республиканском бюджете на 2005 год на неотложные затраты, 5026549 (пять миллионов двадцать шесть тысяч пятьсот сорок девять) тенге для исполнения судебных актов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 21 октября 2005 года N 1058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судебных актов, подлежащих исполнению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4693"/>
        <w:gridCol w:w="3713"/>
        <w:gridCol w:w="1773"/>
        <w:gridCol w:w="1473"/>
      </w:tblGrid>
      <w:tr>
        <w:trPr>
          <w:trHeight w:val="16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решения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истца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Казыбекбийско-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01.09.2004,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06.10.2004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Васецкая Е.Г.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15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области от 19.10.2004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Шайхазимова М.М.,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Халмурадова А.Х.,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Кажибаева А.С,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Г.Н,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Жаспенова Б.З.,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Серикова Г.С.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 </w:t>
            </w:r>
          </w:p>
        </w:tc>
      </w:tr>
      <w:tr>
        <w:trPr>
          <w:trHeight w:val="10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19.10.2004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Кошбаева 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Савосина 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Ершова К.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 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от 15.11.2004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Евсеева А.В.,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Пономарева С.В.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</w:tr>
      <w:tr>
        <w:trPr>
          <w:trHeight w:val="19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Павлодара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19.11.2004,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01.02.2005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Дубовский В.В.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45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Казыбекбийского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22.11.2004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Маурер О.Н.,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Малик О.Н.,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Богачева М.А.,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Лазаренко Е.В.,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Песков С.Н.,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Е.А.,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Попова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Расулова Н.Р.,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Покусаева С.В.,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Утюж Е.А.,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Герасимова О.Ю,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Мустафина А.К.,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Якимова А.Н.,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Барт Е.Г.,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Шайкен P.O.,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Дайкенова А.И.,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Мельникова Е.А.,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 Т.А.,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Магадамова Т.А.,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Барышева А.В.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1006277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</w:tr>
      <w:tr>
        <w:trPr>
          <w:trHeight w:val="22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Казыбекбийского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06.12.2004,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02.02.2005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Шарип А.Х.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22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22.12.2004,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09.02.2005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Логанова Т.В.,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Новикова Т.И.,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Орумбекова Д.Н.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 </w:t>
            </w:r>
          </w:p>
        </w:tc>
      </w:tr>
      <w:tr>
        <w:trPr>
          <w:trHeight w:val="10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26.01.2005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Енсегенова Ш.С.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27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Актауского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гистауской области от 02.02.2005,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07.04.2005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Усенова К.К.,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Жансугурова С.М.,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Оруджения Т.Е.,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Гончарова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Утесинова М.Н.,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Сарсенбаева К.К.,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Ряботунова Т.Г.,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Аспембетова Н.Ж.,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Унайбаева Н.Б.,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Аленова Э.Р.,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Есемуратова З.Б.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810950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 </w:t>
            </w:r>
          </w:p>
        </w:tc>
      </w:tr>
      <w:tr>
        <w:trPr>
          <w:trHeight w:val="24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Каражалского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03.02.2005,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30.03.2005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Барков Н.И.,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Баркова Л.Н.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29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Саранского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Kapa-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04.02.2005,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16.03.2005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Кобжасарова З.А.,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Еселбаева Г.Е.,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Туспеков Е.А.,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Туспекова Г.Г.,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Е.Д.,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Н.А.,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Батарчук А.Д.,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Батарчук А.А.,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Жагипаров С.М.,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Беловодская Т.В.,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Жагипаров A.M.,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Цаплина С.И.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3220 </w:t>
            </w:r>
          </w:p>
        </w:tc>
      </w:tr>
      <w:tr>
        <w:trPr>
          <w:trHeight w:val="11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N№2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Павлодара 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от 16.02.2005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Кабышева А.А.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Саранского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21.02.2005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Ахвердиев Р.И.,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Гусейнова К.Х.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района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10.03.2005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Жунусова А.Т.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63680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района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10.03.2005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Абдыкаримова С.С,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Дукуева Г.С.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107567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района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17.03.2005,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коллегии по 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27.04.2005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Жиинбекова М.Р.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18.03.2005,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26.04.2005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Мягченко О. 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Казыбекбийскогорайонного суда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04.04.2005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Амирова Г.С.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 от 05.04.2005,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коллегии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от 11.05.2005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Кендеров М.А.,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Кендерова Ж.М.,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Шайхелгалиева А.Е.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Каражалского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14.04.2005,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01.06.2005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Хайханова Т.В.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54527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</w:tr>
      <w:tr>
        <w:trPr>
          <w:trHeight w:val="24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Бухар-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Жырауского района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29.04.2005,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коллегии по 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Абдикенова А.А.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Октябрь-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03.05.2005,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суда Республики Казахстан от 15.06.2005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Черепанова Н.М.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17.05.2005,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коллегии по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данским делам 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областного суда Республики Казахстан от 22.06.2005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Шилова Н.В.,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Ивлев В.В.,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Шукумбаева Г.В.,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Сейсембекова А.Г.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суда N 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Павлодара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18.05.2005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Нарынбаева А.С.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17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Атырауского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07.06.2005, 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коллегии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делам Атырауского областно-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суда от 13.07.2005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Ербосинова С. Ж.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районного суда N 2 Казыбекбийского района г. Караганды от 14.06.2005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Сепина Ж.Н.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Бостандыкского районного суда г.Алматы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08.07.2005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Паримбекова Г.П.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Октябрьского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Караганды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08.06.2005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Имашев Б.Т.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4992401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34148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Общая сумма: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5026549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