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0961" w14:textId="4ba0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вывоз донорской крови и ее компонентов за пределы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2005 года № 1060. Утратило силу постановлением Правительства Республики Казахстан от 12 ноября 2013 года № 1207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12.11.2013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28 июня 2005 года "О донорстве крови и ее компонентов"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разрешения на вывоз донорской крови и ее компонентов за пределы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2005 года N 1060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вывоз донорской крови и ее компонентов за пределы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28 июня 2005 года "О донорстве крови и ее компонентов" и определяют </w:t>
      </w:r>
      <w:r>
        <w:rPr>
          <w:rFonts w:ascii="Times New Roman"/>
          <w:b w:val="false"/>
          <w:i w:val="false"/>
          <w:color w:val="000000"/>
          <w:sz w:val="28"/>
        </w:rPr>
        <w:t>порядок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вывоз донорской крови и ее компонентов за пределы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Вывоз донорской крови и ее компонентов за пределы Республики Казахстан осуществляется при наличии разрешения на вывоз организациями в области службы крови, имеющими лицензии на заготовку, консервацию, переработку, производство, хранение и реализацию крови и ее компонентов (далее - заявитель).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Нарушение настоящих Правил влечет предусмотренную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разрешения на вывоз донорской крови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ее компонентов за пределы Республики Казахстан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разрешения на вывоз донорской крови и ее компонентов, препаратов крови за пределы Республики Казахстан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 обмена на компоненты и препараты крови, которые не производятся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оказания экстренной медицинской помощи гражданам Республики Казахстан, находящимся за границей;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порядке оказания Республикой Казахстан гуманитарной помощи другим государствам.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области здравоохранения (далее - уполномоченный орган) утверждает состав и положение о комиссии по вопросам выдачи разрешения на вывоз донорской крови и ее компонентов за пределы Республики Казахстан (далее - комиссия).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рассматривает обращение заявителя в течение 30 дней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руководителя организации в области службы крови либо лица, исполняющего его обязанности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обмена на компоненты и препараты крови, не выпускаемые в Республике Казахстан, заявителем представляется проект контракта (договора) мены донорской крови и ее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деятельность, связанную с заготовкой, консервацией, переработкой, производством, хранением и реализацией крови и ее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государственной регистрации (перерегистрации) юридического лица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характеристика о состоянии термоизоляционных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06.06.2013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Заявитель несет ответственность за достоверность представляемых сведений.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заявителем документов, указанных в пункте 6 настоящих Правил, не в полном объеме, документы возвращаются заявителю в течение 10 дней без рассмотрения.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принятия положительного решения комиссией, уполномоченный орган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разрабатывает и вносит в Правительство Республики Казахстан проект постановления о выдаче разрешения на вывоз крови и ее компонентов.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отрицательного решения комиссии, уполномоченный орган направляет заявителю мотивированный отказ.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отказа в направлении документов в Правительство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указание недостоверных сведений в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сведений, указанных в документах,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Разрешение на вывоз крови и ее компонентов утверждается Правительством Республики Казахстан.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вывоз донорской крови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ее компонентов за пределы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(полное 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(полное наименование юридического лица)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разрешение на вывоз донорской крови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компонентов за пределы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об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лица, ответственного за вывоз крови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компонентов_____________________________________________________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Серия и номер удостоверения личности или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Свидетельство о государственной регистрации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(N, серия, 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вывоза крови и ее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5. Наименование и вес вывозимой крови и ее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6. Государство, куда ввозятся кровь и ее компоненты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7. Адрес юридического лица -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(индекс, область, город, улица, N дома, тел./факс)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8.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Руководитель______________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(подпись)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"__"__________200_г.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(подпись, фамилия, имя, отчество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