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ade8" w14:textId="7cfa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2005 года N 1066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2005 года N 589 "О подготовке и проведении празднования 10-летия Парламента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Хозяйственному управлению Парламента Республики Казахстан из резерва Правительства Республики Казахстан, предусмотренного в республиканском бюджете на 2005 год на неотложные затраты, 27007000 (двадцать семь миллионов семь тысяч) тенге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книги "Парламент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сайта Парламента Республики Казахстан в новой концепции;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видеофильма "Казахстанскому Парламенту - 10 лет".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