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4589" w14:textId="5584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2005 года N 1075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Куставлетова Дулата Рашитовича  - вице-министра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Баталова Аскара Булатовича      - вице-министра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Асанова Жакыпа Кажмановича, Лукина Андрея Ивановича.                              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