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417c" w14:textId="6884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2005 года N 1080-1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Агентству Республики Казахстан по борьбе с экономической и коррупционной преступностью (финансовая полиция) из резерва Правительства Республики Казахстан, предусмотренного в республиканском бюджете на 2005 год на неотложные затраты, 30000000 (тридцать миллионов) тенге на капитальный ремонт и реконструкцию общежития курсантов под семейное общежитие для сотрудников Академии финансовой полиции.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