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024f" w14:textId="dc40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17 января 2003 года № 49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октября 2005 года N 1082. Утратило силу постановлением Правительства Республики Казахстан от 10 августа 2015 года № 622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совершенствования законодательства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января 2003 года N 49 "Об утверждении Правил государственной регистрации судов и прав на них" (САПП Республики Казахстан, 2003 г., N 1, ст. 17), следующие изменения и дополнения: </w:t>
      </w:r>
      <w:r>
        <w:br/>
      </w:r>
      <w:r>
        <w:rPr>
          <w:rFonts w:ascii="Times New Roman"/>
          <w:b w:val="false"/>
          <w:i w:val="false"/>
          <w:color w:val="000000"/>
          <w:sz w:val="28"/>
        </w:rPr>
        <w:t xml:space="preserve">
      в преамбуле слово "Законом" заменить словом "Закона"; </w:t>
      </w:r>
      <w:r>
        <w:br/>
      </w:r>
      <w:r>
        <w:rPr>
          <w:rFonts w:ascii="Times New Roman"/>
          <w:b w:val="false"/>
          <w:i w:val="false"/>
          <w:color w:val="000000"/>
          <w:sz w:val="28"/>
        </w:rPr>
        <w:t xml:space="preserve">
      в Правилах государственной регистрации судов и прав на них, утвержденных указанным постановлением: </w:t>
      </w:r>
      <w:r>
        <w:br/>
      </w:r>
      <w:r>
        <w:rPr>
          <w:rFonts w:ascii="Times New Roman"/>
          <w:b w:val="false"/>
          <w:i w:val="false"/>
          <w:color w:val="000000"/>
          <w:sz w:val="28"/>
        </w:rPr>
        <w:t xml:space="preserve">
      в тексте слова "Государственном судовом реестре", "Государственный судовой реестр", "Государственного судового реестра" заменить соответственно словами "Государственном судовом реестре морских судов", "Государственный судовой реестр морских судов", "Государственного судового реестра морских судов";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абзаце седьмом: </w:t>
      </w:r>
      <w:r>
        <w:br/>
      </w:r>
      <w:r>
        <w:rPr>
          <w:rFonts w:ascii="Times New Roman"/>
          <w:b w:val="false"/>
          <w:i w:val="false"/>
          <w:color w:val="000000"/>
          <w:sz w:val="28"/>
        </w:rPr>
        <w:t xml:space="preserve">
      слова "смешанного (река-море)" исключить; </w:t>
      </w:r>
      <w:r>
        <w:br/>
      </w:r>
      <w:r>
        <w:rPr>
          <w:rFonts w:ascii="Times New Roman"/>
          <w:b w:val="false"/>
          <w:i w:val="false"/>
          <w:color w:val="000000"/>
          <w:sz w:val="28"/>
        </w:rPr>
        <w:t xml:space="preserve">
      после слова "плавания" дополнить словами "река-море"; </w:t>
      </w:r>
      <w:r>
        <w:br/>
      </w:r>
      <w:r>
        <w:rPr>
          <w:rFonts w:ascii="Times New Roman"/>
          <w:b w:val="false"/>
          <w:i w:val="false"/>
          <w:color w:val="000000"/>
          <w:sz w:val="28"/>
        </w:rPr>
        <w:t xml:space="preserve">
      абзац девятый изложить в следующей редакции: </w:t>
      </w:r>
      <w:r>
        <w:br/>
      </w:r>
      <w:r>
        <w:rPr>
          <w:rFonts w:ascii="Times New Roman"/>
          <w:b w:val="false"/>
          <w:i w:val="false"/>
          <w:color w:val="000000"/>
          <w:sz w:val="28"/>
        </w:rPr>
        <w:t xml:space="preserve">
      "судно плавания "река-море"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"ипотека судна - ипотека подлежащего государственной регистрации морского судна, судна внутреннего водного плавания, судна плавания "река-море", а также строящегося судна, возникающая на основании договора, зарегистрированного в соответствующем реестре; </w:t>
      </w:r>
      <w:r>
        <w:br/>
      </w:r>
      <w:r>
        <w:rPr>
          <w:rFonts w:ascii="Times New Roman"/>
          <w:b w:val="false"/>
          <w:i w:val="false"/>
          <w:color w:val="000000"/>
          <w:sz w:val="28"/>
        </w:rPr>
        <w:t>
      казахстанский фрахтователь - сторона договора фрахтования, которой предоставляется судно или несколько судов на определенный срок для перевозки пассажиров, багажа и грузов или иных целей торгового мореплавания, и которая соответствует требованиям, предусмотренным пунктом 3-1  </w:t>
      </w:r>
      <w:r>
        <w:rPr>
          <w:rFonts w:ascii="Times New Roman"/>
          <w:b w:val="false"/>
          <w:i w:val="false"/>
          <w:color w:val="000000"/>
          <w:sz w:val="28"/>
        </w:rPr>
        <w:t xml:space="preserve">статьи 11 </w:t>
      </w:r>
      <w:r>
        <w:rPr>
          <w:rFonts w:ascii="Times New Roman"/>
          <w:b w:val="false"/>
          <w:i w:val="false"/>
          <w:color w:val="000000"/>
          <w:sz w:val="28"/>
        </w:rPr>
        <w:t xml:space="preserve"> Закона Республики Казахстан "О торговом мореплавании".";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За государственную регистрацию (перерегистрацию) судна, а также при получении дубликата документа, удостоверяющего государственную регистрацию судна, взимается сбор в порядке, определяемом налоговым законодательством Республики Казахстан. </w:t>
      </w:r>
      <w:r>
        <w:br/>
      </w:r>
      <w:r>
        <w:rPr>
          <w:rFonts w:ascii="Times New Roman"/>
          <w:b w:val="false"/>
          <w:i w:val="false"/>
          <w:color w:val="000000"/>
          <w:sz w:val="28"/>
        </w:rPr>
        <w:t xml:space="preserve">
      За государственную регистрацию ипотеки судна или строящегося судна взимается сбор в порядке, определяемом налоговым законодательством Республики Казахстан."; </w:t>
      </w:r>
      <w:r>
        <w:br/>
      </w:r>
      <w:r>
        <w:rPr>
          <w:rFonts w:ascii="Times New Roman"/>
          <w:b w:val="false"/>
          <w:i w:val="false"/>
          <w:color w:val="000000"/>
          <w:sz w:val="28"/>
        </w:rPr>
        <w:t xml:space="preserve">
      в пункте 7 слово "разрешение" заменить словом "решение"; </w:t>
      </w:r>
      <w:r>
        <w:br/>
      </w:r>
      <w:r>
        <w:rPr>
          <w:rFonts w:ascii="Times New Roman"/>
          <w:b w:val="false"/>
          <w:i w:val="false"/>
          <w:color w:val="000000"/>
          <w:sz w:val="28"/>
        </w:rPr>
        <w:t xml:space="preserve">
      в пункте 12: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"Любой гражданин или юридическое лицо, зарегистрированное в порядке, установленном законодательством Республики Казахстан, пользующееся судном на условиях бербоут-чартера, регистрирует его в бербоут-чартерном реестре в течение тридцати дней со дня принятия решения о временном предоставлении такому судну права плавания под Государственным флагом Республики Казахстан."; </w:t>
      </w:r>
      <w:r>
        <w:br/>
      </w:r>
      <w:r>
        <w:rPr>
          <w:rFonts w:ascii="Times New Roman"/>
          <w:b w:val="false"/>
          <w:i w:val="false"/>
          <w:color w:val="000000"/>
          <w:sz w:val="28"/>
        </w:rPr>
        <w:t xml:space="preserve">
      в абзаце шестом слово "судна" заменить словами "морских, речных и маломерных судов"; </w:t>
      </w:r>
      <w:r>
        <w:br/>
      </w:r>
      <w:r>
        <w:rPr>
          <w:rFonts w:ascii="Times New Roman"/>
          <w:b w:val="false"/>
          <w:i w:val="false"/>
          <w:color w:val="000000"/>
          <w:sz w:val="28"/>
        </w:rPr>
        <w:t xml:space="preserve">
      в абзаце тринадцатом после слова "Казахстан" дополнить словами ", а также содержащий сведения об обременении судна ипотекой"; </w:t>
      </w:r>
      <w:r>
        <w:br/>
      </w:r>
      <w:r>
        <w:rPr>
          <w:rFonts w:ascii="Times New Roman"/>
          <w:b w:val="false"/>
          <w:i w:val="false"/>
          <w:color w:val="000000"/>
          <w:sz w:val="28"/>
        </w:rPr>
        <w:t xml:space="preserve">
      в пункте 19 слова "регистрацию судна" заменить словами "регистрацию морских, речных и маломерных судов"; </w:t>
      </w:r>
      <w:r>
        <w:br/>
      </w:r>
      <w:r>
        <w:rPr>
          <w:rFonts w:ascii="Times New Roman"/>
          <w:b w:val="false"/>
          <w:i w:val="false"/>
          <w:color w:val="000000"/>
          <w:sz w:val="28"/>
        </w:rPr>
        <w:t xml:space="preserve">
      в пункте 20 после слов "уполномоченного органа" дополнить словами "на срок, не превышающий двух лет, с правом последующего продления через каждые два года, но не свыше срока действия бербоут-чартера"; </w:t>
      </w:r>
      <w:r>
        <w:br/>
      </w:r>
      <w:r>
        <w:rPr>
          <w:rFonts w:ascii="Times New Roman"/>
          <w:b w:val="false"/>
          <w:i w:val="false"/>
          <w:color w:val="000000"/>
          <w:sz w:val="28"/>
        </w:rPr>
        <w:t xml:space="preserve">
      в пункте 27 слово "разрешении" заменить словом "решении"; </w:t>
      </w:r>
      <w:r>
        <w:br/>
      </w:r>
      <w:r>
        <w:rPr>
          <w:rFonts w:ascii="Times New Roman"/>
          <w:b w:val="false"/>
          <w:i w:val="false"/>
          <w:color w:val="000000"/>
          <w:sz w:val="28"/>
        </w:rPr>
        <w:t xml:space="preserve">
      в пункте 29: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документ, подтверждающий право собственности на судно;"; </w:t>
      </w:r>
      <w:r>
        <w:br/>
      </w:r>
      <w:r>
        <w:rPr>
          <w:rFonts w:ascii="Times New Roman"/>
          <w:b w:val="false"/>
          <w:i w:val="false"/>
          <w:color w:val="000000"/>
          <w:sz w:val="28"/>
        </w:rPr>
        <w:t xml:space="preserve">
      в подпункте 2) после слов "этого государства" дополнить словами "и не обременено ипотекой"; </w:t>
      </w:r>
      <w:r>
        <w:br/>
      </w:r>
      <w:r>
        <w:rPr>
          <w:rFonts w:ascii="Times New Roman"/>
          <w:b w:val="false"/>
          <w:i w:val="false"/>
          <w:color w:val="000000"/>
          <w:sz w:val="28"/>
        </w:rPr>
        <w:t xml:space="preserve">
      пункт 30 исключить; </w:t>
      </w:r>
      <w:r>
        <w:br/>
      </w:r>
      <w:r>
        <w:rPr>
          <w:rFonts w:ascii="Times New Roman"/>
          <w:b w:val="false"/>
          <w:i w:val="false"/>
          <w:color w:val="000000"/>
          <w:sz w:val="28"/>
        </w:rPr>
        <w:t xml:space="preserve">
      в пункте 35 цифры "18" заменить цифрами "18-1"; </w:t>
      </w:r>
      <w:r>
        <w:br/>
      </w:r>
      <w:r>
        <w:rPr>
          <w:rFonts w:ascii="Times New Roman"/>
          <w:b w:val="false"/>
          <w:i w:val="false"/>
          <w:color w:val="000000"/>
          <w:sz w:val="28"/>
        </w:rPr>
        <w:t xml:space="preserve">
      пункты 36 и 37 изложить в следующей редакции: </w:t>
      </w:r>
      <w:r>
        <w:br/>
      </w:r>
      <w:r>
        <w:rPr>
          <w:rFonts w:ascii="Times New Roman"/>
          <w:b w:val="false"/>
          <w:i w:val="false"/>
          <w:color w:val="000000"/>
          <w:sz w:val="28"/>
        </w:rPr>
        <w:t xml:space="preserve">
      "36. Для оформления государственной перерегистрации судна необходимо представить в морскую администрацию порта заявление о государственной перерегистрации судна, содержащее анкету судового реестра, с приложением следующих документов: </w:t>
      </w:r>
      <w:r>
        <w:br/>
      </w:r>
      <w:r>
        <w:rPr>
          <w:rFonts w:ascii="Times New Roman"/>
          <w:b w:val="false"/>
          <w:i w:val="false"/>
          <w:color w:val="000000"/>
          <w:sz w:val="28"/>
        </w:rPr>
        <w:t xml:space="preserve">
      документ, подтверждающий право собственности на судно; </w:t>
      </w:r>
      <w:r>
        <w:br/>
      </w:r>
      <w:r>
        <w:rPr>
          <w:rFonts w:ascii="Times New Roman"/>
          <w:b w:val="false"/>
          <w:i w:val="false"/>
          <w:color w:val="000000"/>
          <w:sz w:val="28"/>
        </w:rPr>
        <w:t xml:space="preserve">
      мерительное свидетельство; </w:t>
      </w:r>
      <w:r>
        <w:br/>
      </w:r>
      <w:r>
        <w:rPr>
          <w:rFonts w:ascii="Times New Roman"/>
          <w:b w:val="false"/>
          <w:i w:val="false"/>
          <w:color w:val="000000"/>
          <w:sz w:val="28"/>
        </w:rPr>
        <w:t xml:space="preserve">
      документ, подтверждающий уплату в бюджет суммы сбора за государственную регистрацию морских, речных и маломерных судов при перерегистрации; </w:t>
      </w:r>
      <w:r>
        <w:br/>
      </w:r>
      <w:r>
        <w:rPr>
          <w:rFonts w:ascii="Times New Roman"/>
          <w:b w:val="false"/>
          <w:i w:val="false"/>
          <w:color w:val="000000"/>
          <w:sz w:val="28"/>
        </w:rPr>
        <w:t xml:space="preserve">
      классификационное свидетельство; </w:t>
      </w:r>
      <w:r>
        <w:br/>
      </w:r>
      <w:r>
        <w:rPr>
          <w:rFonts w:ascii="Times New Roman"/>
          <w:b w:val="false"/>
          <w:i w:val="false"/>
          <w:color w:val="000000"/>
          <w:sz w:val="28"/>
        </w:rPr>
        <w:t xml:space="preserve">
      пассажирское свидетельство (для пассажирского судна); </w:t>
      </w:r>
      <w:r>
        <w:br/>
      </w:r>
      <w:r>
        <w:rPr>
          <w:rFonts w:ascii="Times New Roman"/>
          <w:b w:val="false"/>
          <w:i w:val="false"/>
          <w:color w:val="000000"/>
          <w:sz w:val="28"/>
        </w:rPr>
        <w:t xml:space="preserve">
      свидетельство о годности к плаванию. </w:t>
      </w:r>
      <w:r>
        <w:br/>
      </w:r>
      <w:r>
        <w:rPr>
          <w:rFonts w:ascii="Times New Roman"/>
          <w:b w:val="false"/>
          <w:i w:val="false"/>
          <w:color w:val="000000"/>
          <w:sz w:val="28"/>
        </w:rPr>
        <w:t xml:space="preserve">
      Документы, представленные на государственную перерегистрацию судов, должны соответствовать требованиям, установленным пунктом 13 настоящих Правил. </w:t>
      </w:r>
      <w:r>
        <w:br/>
      </w:r>
      <w:r>
        <w:rPr>
          <w:rFonts w:ascii="Times New Roman"/>
          <w:b w:val="false"/>
          <w:i w:val="false"/>
          <w:color w:val="000000"/>
          <w:sz w:val="28"/>
        </w:rPr>
        <w:t xml:space="preserve">
      37. Государственная перерегистрация судов осуществляется в сроки, установленные пунктом 14 настоящих Правил."; </w:t>
      </w:r>
      <w:r>
        <w:br/>
      </w:r>
      <w:r>
        <w:rPr>
          <w:rFonts w:ascii="Times New Roman"/>
          <w:b w:val="false"/>
          <w:i w:val="false"/>
          <w:color w:val="000000"/>
          <w:sz w:val="28"/>
        </w:rPr>
        <w:t xml:space="preserve">
      дополнить пунктами 37-1, 37-2, 37-3, 37-4, 37-5, 37-6, 37-7, 37-8, 37-9, 37-10, 37-11, 37-12, 37-13 следующего содержания: </w:t>
      </w:r>
      <w:r>
        <w:br/>
      </w:r>
      <w:r>
        <w:rPr>
          <w:rFonts w:ascii="Times New Roman"/>
          <w:b w:val="false"/>
          <w:i w:val="false"/>
          <w:color w:val="000000"/>
          <w:sz w:val="28"/>
        </w:rPr>
        <w:t>
      "37-1. Ипотека судна или строящегося судна регистрируется морской администрацией порта в соответствии со статьями  </w:t>
      </w:r>
      <w:r>
        <w:rPr>
          <w:rFonts w:ascii="Times New Roman"/>
          <w:b w:val="false"/>
          <w:i w:val="false"/>
          <w:color w:val="000000"/>
          <w:sz w:val="28"/>
        </w:rPr>
        <w:t xml:space="preserve">211 </w:t>
      </w:r>
      <w:r>
        <w:rPr>
          <w:rFonts w:ascii="Times New Roman"/>
          <w:b w:val="false"/>
          <w:i w:val="false"/>
          <w:color w:val="000000"/>
          <w:sz w:val="28"/>
        </w:rPr>
        <w:t> и  </w:t>
      </w:r>
      <w:r>
        <w:rPr>
          <w:rFonts w:ascii="Times New Roman"/>
          <w:b w:val="false"/>
          <w:i w:val="false"/>
          <w:color w:val="000000"/>
          <w:sz w:val="28"/>
        </w:rPr>
        <w:t xml:space="preserve">212 </w:t>
      </w:r>
      <w:r>
        <w:rPr>
          <w:rFonts w:ascii="Times New Roman"/>
          <w:b w:val="false"/>
          <w:i w:val="false"/>
          <w:color w:val="000000"/>
          <w:sz w:val="28"/>
        </w:rPr>
        <w:t xml:space="preserve"> Закона Республики Казахстан "О торговом мореплавании". </w:t>
      </w:r>
      <w:r>
        <w:br/>
      </w:r>
      <w:r>
        <w:rPr>
          <w:rFonts w:ascii="Times New Roman"/>
          <w:b w:val="false"/>
          <w:i w:val="false"/>
          <w:color w:val="000000"/>
          <w:sz w:val="28"/>
        </w:rPr>
        <w:t xml:space="preserve">
      Документы, представленные на государственную регистрацию ипотеки судна или строящегося судна, должны соответствовать требованиям, установленным пунктом 13 настоящих Правил. </w:t>
      </w:r>
      <w:r>
        <w:br/>
      </w:r>
      <w:r>
        <w:rPr>
          <w:rFonts w:ascii="Times New Roman"/>
          <w:b w:val="false"/>
          <w:i w:val="false"/>
          <w:color w:val="000000"/>
          <w:sz w:val="28"/>
        </w:rPr>
        <w:t xml:space="preserve">
      37-2. Сведения о государственной регистрации ипотеки судна или строящегося судна вносятся в книгу учета входящих документов и соответствующий реестр, в котором зарегистрировано данное судно. </w:t>
      </w:r>
      <w:r>
        <w:br/>
      </w:r>
      <w:r>
        <w:rPr>
          <w:rFonts w:ascii="Times New Roman"/>
          <w:b w:val="false"/>
          <w:i w:val="false"/>
          <w:color w:val="000000"/>
          <w:sz w:val="28"/>
        </w:rPr>
        <w:t xml:space="preserve">
      Государственная регистрация ипотеки судна или строящегося судна удостоверяется выдачей свидетельства о государственной регистрации ипотеки судна или строящегося судна (приложение 7-1) и осуществляется в сроки, установленные пунктом 14 настоящих Правил. </w:t>
      </w:r>
      <w:r>
        <w:br/>
      </w:r>
      <w:r>
        <w:rPr>
          <w:rFonts w:ascii="Times New Roman"/>
          <w:b w:val="false"/>
          <w:i w:val="false"/>
          <w:color w:val="000000"/>
          <w:sz w:val="28"/>
        </w:rPr>
        <w:t xml:space="preserve">
      37-3. В случае утраты документа, удостоверяющего государственную регистрацию судна, морская администрация порта по заявлению судовладельца судна выдает ему дубликат документа, удостоверяющего государственную регистрацию судна. </w:t>
      </w:r>
      <w:r>
        <w:br/>
      </w:r>
      <w:r>
        <w:rPr>
          <w:rFonts w:ascii="Times New Roman"/>
          <w:b w:val="false"/>
          <w:i w:val="false"/>
          <w:color w:val="000000"/>
          <w:sz w:val="28"/>
        </w:rPr>
        <w:t xml:space="preserve">
      Вместе с заявлением о выдаче дубликата документа, удостоверяющего государственную регистрацию судна, морской администрации порта предъявляется документ, подтверждающий уплату в бюджет суммы сбора за государственную регистрацию морских, речных и маломерных судов, при выдаче дубликата документа, удостоверяющего государственную регистрацию судна. </w:t>
      </w:r>
      <w:r>
        <w:br/>
      </w:r>
      <w:r>
        <w:rPr>
          <w:rFonts w:ascii="Times New Roman"/>
          <w:b w:val="false"/>
          <w:i w:val="false"/>
          <w:color w:val="000000"/>
          <w:sz w:val="28"/>
        </w:rPr>
        <w:t xml:space="preserve">
      37-4. Сведения о выдаче дубликата документа, удостоверяющего государственную регистрацию судна, вносятся в книгу учета входящих документов и соответствующий реестр, в котором зарегистрировано данное судно. </w:t>
      </w:r>
      <w:r>
        <w:br/>
      </w:r>
      <w:r>
        <w:rPr>
          <w:rFonts w:ascii="Times New Roman"/>
          <w:b w:val="false"/>
          <w:i w:val="false"/>
          <w:color w:val="000000"/>
          <w:sz w:val="28"/>
        </w:rPr>
        <w:t xml:space="preserve">
      Выдача дубликата документа, удостоверяющего государственную регистрацию судна, осуществляется в сроки, установленные пунктом 14 настоящих Правил. </w:t>
      </w:r>
      <w:r>
        <w:br/>
      </w:r>
      <w:r>
        <w:rPr>
          <w:rFonts w:ascii="Times New Roman"/>
          <w:b w:val="false"/>
          <w:i w:val="false"/>
          <w:color w:val="000000"/>
          <w:sz w:val="28"/>
        </w:rPr>
        <w:t xml:space="preserve">
      37-5. Морская администрация порта исключает из Государственного судового реестра морских судов или судовой книги судно: </w:t>
      </w:r>
      <w:r>
        <w:br/>
      </w:r>
      <w:r>
        <w:rPr>
          <w:rFonts w:ascii="Times New Roman"/>
          <w:b w:val="false"/>
          <w:i w:val="false"/>
          <w:color w:val="000000"/>
          <w:sz w:val="28"/>
        </w:rPr>
        <w:t xml:space="preserve">
      1) погибшее или пропавшее без вести; </w:t>
      </w:r>
      <w:r>
        <w:br/>
      </w:r>
      <w:r>
        <w:rPr>
          <w:rFonts w:ascii="Times New Roman"/>
          <w:b w:val="false"/>
          <w:i w:val="false"/>
          <w:color w:val="000000"/>
          <w:sz w:val="28"/>
        </w:rPr>
        <w:t xml:space="preserve">
      2) конструктивно погибшее; </w:t>
      </w:r>
      <w:r>
        <w:br/>
      </w:r>
      <w:r>
        <w:rPr>
          <w:rFonts w:ascii="Times New Roman"/>
          <w:b w:val="false"/>
          <w:i w:val="false"/>
          <w:color w:val="000000"/>
          <w:sz w:val="28"/>
        </w:rPr>
        <w:t xml:space="preserve">
      3) утратившее качество судна в результате перестройки или любых других изменений; </w:t>
      </w:r>
      <w:r>
        <w:br/>
      </w:r>
      <w:r>
        <w:rPr>
          <w:rFonts w:ascii="Times New Roman"/>
          <w:b w:val="false"/>
          <w:i w:val="false"/>
          <w:color w:val="000000"/>
          <w:sz w:val="28"/>
        </w:rPr>
        <w:t>
      4) переставшее соответствовать требованиям, предусмотренным пунктом 3-1  </w:t>
      </w:r>
      <w:r>
        <w:rPr>
          <w:rFonts w:ascii="Times New Roman"/>
          <w:b w:val="false"/>
          <w:i w:val="false"/>
          <w:color w:val="000000"/>
          <w:sz w:val="28"/>
        </w:rPr>
        <w:t xml:space="preserve">статьи 11 </w:t>
      </w:r>
      <w:r>
        <w:rPr>
          <w:rFonts w:ascii="Times New Roman"/>
          <w:b w:val="false"/>
          <w:i w:val="false"/>
          <w:color w:val="000000"/>
          <w:sz w:val="28"/>
        </w:rPr>
        <w:t xml:space="preserve"> Закона Республики Казахстан "О торговом мореплавании". </w:t>
      </w:r>
      <w:r>
        <w:br/>
      </w:r>
      <w:r>
        <w:rPr>
          <w:rFonts w:ascii="Times New Roman"/>
          <w:b w:val="false"/>
          <w:i w:val="false"/>
          <w:color w:val="000000"/>
          <w:sz w:val="28"/>
        </w:rPr>
        <w:t xml:space="preserve">
      37-6. Поврежденное судно считается конструктивно погибшим, если: </w:t>
      </w:r>
      <w:r>
        <w:br/>
      </w:r>
      <w:r>
        <w:rPr>
          <w:rFonts w:ascii="Times New Roman"/>
          <w:b w:val="false"/>
          <w:i w:val="false"/>
          <w:color w:val="000000"/>
          <w:sz w:val="28"/>
        </w:rPr>
        <w:t xml:space="preserve">
      1) судно не может быть восстановлено ни в том месте, в котором судно находится, ни в любом другом месте, в которое судно может быть доставлено; </w:t>
      </w:r>
      <w:r>
        <w:br/>
      </w:r>
      <w:r>
        <w:rPr>
          <w:rFonts w:ascii="Times New Roman"/>
          <w:b w:val="false"/>
          <w:i w:val="false"/>
          <w:color w:val="000000"/>
          <w:sz w:val="28"/>
        </w:rPr>
        <w:t xml:space="preserve">
      2) ремонт судна экономически нецелесообразен. </w:t>
      </w:r>
      <w:r>
        <w:br/>
      </w:r>
      <w:r>
        <w:rPr>
          <w:rFonts w:ascii="Times New Roman"/>
          <w:b w:val="false"/>
          <w:i w:val="false"/>
          <w:color w:val="000000"/>
          <w:sz w:val="28"/>
        </w:rPr>
        <w:t xml:space="preserve">
      37-7. Исключение из Государственного судового реестра морских судов или судовой книги в случаях, указанных в подпунктах 1), 2), 3) пункта 37-5 настоящих Правил, производится морской администраций порта на основании заявления собственника судна. К заявлению прилагаются документы, подтверждающие изложенные в нем факты, а также свидетельства, выданные при государственной регистрации судна. </w:t>
      </w:r>
      <w:r>
        <w:br/>
      </w:r>
      <w:r>
        <w:rPr>
          <w:rFonts w:ascii="Times New Roman"/>
          <w:b w:val="false"/>
          <w:i w:val="false"/>
          <w:color w:val="000000"/>
          <w:sz w:val="28"/>
        </w:rPr>
        <w:t>
      37-8. Исключение из Государственного судового реестра морских судов или судовой книги судна, переставшего соответствовать требованиям, предусмотренным пунктом 3-1  </w:t>
      </w:r>
      <w:r>
        <w:rPr>
          <w:rFonts w:ascii="Times New Roman"/>
          <w:b w:val="false"/>
          <w:i w:val="false"/>
          <w:color w:val="000000"/>
          <w:sz w:val="28"/>
        </w:rPr>
        <w:t xml:space="preserve">статьи 11 </w:t>
      </w:r>
      <w:r>
        <w:rPr>
          <w:rFonts w:ascii="Times New Roman"/>
          <w:b w:val="false"/>
          <w:i w:val="false"/>
          <w:color w:val="000000"/>
          <w:sz w:val="28"/>
        </w:rPr>
        <w:t xml:space="preserve"> Закона Республики Казахстан "О торговом мореплавании", производится морской администрацией порта на основании заявления собственника судна (стороны договора) с приложением правоустанавливающих документов. </w:t>
      </w:r>
      <w:r>
        <w:br/>
      </w:r>
      <w:r>
        <w:rPr>
          <w:rFonts w:ascii="Times New Roman"/>
          <w:b w:val="false"/>
          <w:i w:val="false"/>
          <w:color w:val="000000"/>
          <w:sz w:val="28"/>
        </w:rPr>
        <w:t xml:space="preserve">
      37-9. Морская администрация порта, в Государственном судовом реестре морских судов, судовой книге или реестре строящихся судов которого соответственно зарегистрировано судно или право собственности на строящееся судно, направляет залогодержателю уведомление о предстоящем исключении судна или права собственности на строящееся судно из соответствующего реестра, чтобы залогодержатели приняли надлежащие меры для защиты своих интересов. При неполучении их согласия судно или право собственности на строящееся судно исключается из соответствующего реестра по истечении трех месяцев после уведомления залогодержателей. </w:t>
      </w:r>
      <w:r>
        <w:br/>
      </w:r>
      <w:r>
        <w:rPr>
          <w:rFonts w:ascii="Times New Roman"/>
          <w:b w:val="false"/>
          <w:i w:val="false"/>
          <w:color w:val="000000"/>
          <w:sz w:val="28"/>
        </w:rPr>
        <w:t xml:space="preserve">
      37-10. Исключение из Государственного судового реестра морских судов, судовой книги или реестра строящихся судов производится только в том случае, если все зарегистрированные ипотеки судна предварительно удовлетворены, или получено письменное согласие всех залогодержателей. </w:t>
      </w:r>
      <w:r>
        <w:br/>
      </w:r>
      <w:r>
        <w:rPr>
          <w:rFonts w:ascii="Times New Roman"/>
          <w:b w:val="false"/>
          <w:i w:val="false"/>
          <w:color w:val="000000"/>
          <w:sz w:val="28"/>
        </w:rPr>
        <w:t xml:space="preserve">
      37-11. При принудительной продаже судна соответствующим уполномоченным органом Республики Казахстан иностранному гражданину или иностранному юридическому лицу исключение из Государственного судового реестра морских судов, судовой книги или реестра строящихся судов производится при представлении указанным органом документа, удостоверяющего, что судно или строящееся судно продано и не обременено никакими ипотеками, за исключением тех, которые были приняты на себя покупателем. </w:t>
      </w:r>
      <w:r>
        <w:br/>
      </w:r>
      <w:r>
        <w:rPr>
          <w:rFonts w:ascii="Times New Roman"/>
          <w:b w:val="false"/>
          <w:i w:val="false"/>
          <w:color w:val="000000"/>
          <w:sz w:val="28"/>
        </w:rPr>
        <w:t xml:space="preserve">
      37-12. За исключением случаев, предусмотренных в пунктах 37-5, 37-6, 37-7 настоящих Правил, исключение судна или прав на строящееся судно из соответствующего реестра производится в течение семи дней с даты подачи заявления. Морская администрация порта вносит в соответствующий реестр запись об исключении и выдает свидетельство об исключении судна из Государственного судового реестра морских судов, судовой книги или реестра строящихся судов (приложение 7-2). </w:t>
      </w:r>
      <w:r>
        <w:br/>
      </w:r>
      <w:r>
        <w:rPr>
          <w:rFonts w:ascii="Times New Roman"/>
          <w:b w:val="false"/>
          <w:i w:val="false"/>
          <w:color w:val="000000"/>
          <w:sz w:val="28"/>
        </w:rPr>
        <w:t xml:space="preserve">
      37-13. Из бербоут-чартерного реестра исключается иностранное судно, переданное в пользование и во владение казахстанскому фрахтователю по договору фрахтования судна без экипажа (бербоут-чартер), в случае: </w:t>
      </w:r>
      <w:r>
        <w:br/>
      </w:r>
      <w:r>
        <w:rPr>
          <w:rFonts w:ascii="Times New Roman"/>
          <w:b w:val="false"/>
          <w:i w:val="false"/>
          <w:color w:val="000000"/>
          <w:sz w:val="28"/>
        </w:rPr>
        <w:t xml:space="preserve">
      1) прекращения действия договора бербоут-чартера; </w:t>
      </w:r>
      <w:r>
        <w:br/>
      </w:r>
      <w:r>
        <w:rPr>
          <w:rFonts w:ascii="Times New Roman"/>
          <w:b w:val="false"/>
          <w:i w:val="false"/>
          <w:color w:val="000000"/>
          <w:sz w:val="28"/>
        </w:rPr>
        <w:t xml:space="preserve">
      2) истечения срока предоставления судну временного права плавания под Государственным флагом Республики Казахстан; </w:t>
      </w:r>
      <w:r>
        <w:br/>
      </w:r>
      <w:r>
        <w:rPr>
          <w:rFonts w:ascii="Times New Roman"/>
          <w:b w:val="false"/>
          <w:i w:val="false"/>
          <w:color w:val="000000"/>
          <w:sz w:val="28"/>
        </w:rPr>
        <w:t xml:space="preserve">
      3) аннулирования решения уполномоченного органа о предоставлении судну временного права плавания под Государственным флагом Республики Казахстан. </w:t>
      </w:r>
      <w:r>
        <w:br/>
      </w:r>
      <w:r>
        <w:rPr>
          <w:rFonts w:ascii="Times New Roman"/>
          <w:b w:val="false"/>
          <w:i w:val="false"/>
          <w:color w:val="000000"/>
          <w:sz w:val="28"/>
        </w:rPr>
        <w:t xml:space="preserve">
      За месяц до истечения срока предоставления временного права плавания под Государственным флагом Республики Казахстан иностранному судну, зарегистрированному в бербоут-чартерном реестре, морская администрация порта направляет казахстанскому фрахтователю соответствующее уведомление. </w:t>
      </w:r>
      <w:r>
        <w:br/>
      </w:r>
      <w:r>
        <w:rPr>
          <w:rFonts w:ascii="Times New Roman"/>
          <w:b w:val="false"/>
          <w:i w:val="false"/>
          <w:color w:val="000000"/>
          <w:sz w:val="28"/>
        </w:rPr>
        <w:t xml:space="preserve">
      Казахстанский фрахтователь возвращает морской администрации порта, в котором судно было внесено в бербоут-чартерный реестр, соответствующее свидетельство."; </w:t>
      </w:r>
      <w:r>
        <w:br/>
      </w:r>
      <w:r>
        <w:rPr>
          <w:rFonts w:ascii="Times New Roman"/>
          <w:b w:val="false"/>
          <w:i w:val="false"/>
          <w:color w:val="000000"/>
          <w:sz w:val="28"/>
        </w:rPr>
        <w:t xml:space="preserve">
      дополнить пунктом 40-1 следующего содержания: </w:t>
      </w:r>
      <w:r>
        <w:br/>
      </w:r>
      <w:r>
        <w:rPr>
          <w:rFonts w:ascii="Times New Roman"/>
          <w:b w:val="false"/>
          <w:i w:val="false"/>
          <w:color w:val="000000"/>
          <w:sz w:val="28"/>
        </w:rPr>
        <w:t xml:space="preserve">
      "40-1. 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w:t>
      </w:r>
      <w:r>
        <w:br/>
      </w:r>
      <w:r>
        <w:rPr>
          <w:rFonts w:ascii="Times New Roman"/>
          <w:b w:val="false"/>
          <w:i w:val="false"/>
          <w:color w:val="000000"/>
          <w:sz w:val="28"/>
        </w:rPr>
        <w:t xml:space="preserve">
      пункт 41 дополнить абзацем следующего содержания: </w:t>
      </w:r>
      <w:r>
        <w:br/>
      </w:r>
      <w:r>
        <w:rPr>
          <w:rFonts w:ascii="Times New Roman"/>
          <w:b w:val="false"/>
          <w:i w:val="false"/>
          <w:color w:val="000000"/>
          <w:sz w:val="28"/>
        </w:rPr>
        <w:t xml:space="preserve">
      "Внесение судна в реестр строящихся судов удостоверяется выдачей свидетельства о государственной регистрации прав на строящееся судно (приложение 9-1)."; </w:t>
      </w:r>
      <w:r>
        <w:br/>
      </w:r>
      <w:r>
        <w:rPr>
          <w:rFonts w:ascii="Times New Roman"/>
          <w:b w:val="false"/>
          <w:i w:val="false"/>
          <w:color w:val="000000"/>
          <w:sz w:val="28"/>
        </w:rPr>
        <w:t xml:space="preserve">
      в пункте 43: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Республики Казахстан в соответствии с пунктом 11  </w:t>
      </w:r>
      <w:r>
        <w:rPr>
          <w:rFonts w:ascii="Times New Roman"/>
          <w:b w:val="false"/>
          <w:i w:val="false"/>
          <w:color w:val="000000"/>
          <w:sz w:val="28"/>
        </w:rPr>
        <w:t xml:space="preserve">статьи 24 </w:t>
      </w:r>
      <w:r>
        <w:rPr>
          <w:rFonts w:ascii="Times New Roman"/>
          <w:b w:val="false"/>
          <w:i w:val="false"/>
          <w:color w:val="000000"/>
          <w:sz w:val="28"/>
        </w:rPr>
        <w:t xml:space="preserve"> Закона Республики Казахстан "О внутреннем водном транспорте"."; </w:t>
      </w:r>
      <w:r>
        <w:br/>
      </w:r>
      <w:r>
        <w:rPr>
          <w:rFonts w:ascii="Times New Roman"/>
          <w:b w:val="false"/>
          <w:i w:val="false"/>
          <w:color w:val="000000"/>
          <w:sz w:val="28"/>
        </w:rPr>
        <w:t xml:space="preserve">
      в абзаце шестом: </w:t>
      </w:r>
      <w:r>
        <w:br/>
      </w:r>
      <w:r>
        <w:rPr>
          <w:rFonts w:ascii="Times New Roman"/>
          <w:b w:val="false"/>
          <w:i w:val="false"/>
          <w:color w:val="000000"/>
          <w:sz w:val="28"/>
        </w:rPr>
        <w:t xml:space="preserve">
      слова "смешанного (река-море)" исключить; </w:t>
      </w:r>
      <w:r>
        <w:br/>
      </w:r>
      <w:r>
        <w:rPr>
          <w:rFonts w:ascii="Times New Roman"/>
          <w:b w:val="false"/>
          <w:i w:val="false"/>
          <w:color w:val="000000"/>
          <w:sz w:val="28"/>
        </w:rPr>
        <w:t xml:space="preserve">
      после слова "плавания" дополнить словами "река-море"; </w:t>
      </w:r>
      <w:r>
        <w:br/>
      </w:r>
      <w:r>
        <w:rPr>
          <w:rFonts w:ascii="Times New Roman"/>
          <w:b w:val="false"/>
          <w:i w:val="false"/>
          <w:color w:val="000000"/>
          <w:sz w:val="28"/>
        </w:rPr>
        <w:t xml:space="preserve">
      абзац шестнадцатый изложить в следующей редакции: </w:t>
      </w:r>
      <w:r>
        <w:br/>
      </w:r>
      <w:r>
        <w:rPr>
          <w:rFonts w:ascii="Times New Roman"/>
          <w:b w:val="false"/>
          <w:i w:val="false"/>
          <w:color w:val="000000"/>
          <w:sz w:val="28"/>
        </w:rPr>
        <w:t xml:space="preserve">
      "Государственная регистрация прав на строящееся судно производится на основании заявления правообладателя или уполномоченного им (ими) лица при наличии у него надлежащим образом оформленной доверенности с приложением документов, подтверждающих факт строительства судна, в частности: </w:t>
      </w:r>
      <w:r>
        <w:br/>
      </w:r>
      <w:r>
        <w:rPr>
          <w:rFonts w:ascii="Times New Roman"/>
          <w:b w:val="false"/>
          <w:i w:val="false"/>
          <w:color w:val="000000"/>
          <w:sz w:val="28"/>
        </w:rPr>
        <w:t xml:space="preserve">
      договор на постройку судна; </w:t>
      </w:r>
      <w:r>
        <w:br/>
      </w:r>
      <w:r>
        <w:rPr>
          <w:rFonts w:ascii="Times New Roman"/>
          <w:b w:val="false"/>
          <w:i w:val="false"/>
          <w:color w:val="000000"/>
          <w:sz w:val="28"/>
        </w:rPr>
        <w:t xml:space="preserve">
      письменное подтверждение судостроительной организации о закладке киля или заключение эксперта, подтверждающее проведение равноценных строительных работ. </w:t>
      </w:r>
      <w:r>
        <w:br/>
      </w:r>
      <w:r>
        <w:rPr>
          <w:rFonts w:ascii="Times New Roman"/>
          <w:b w:val="false"/>
          <w:i w:val="false"/>
          <w:color w:val="000000"/>
          <w:sz w:val="28"/>
        </w:rPr>
        <w:t xml:space="preserve">
      При государственной регистрации судов и прав на них в Государственном судовом реестре, реестре арендованных иностранных судов и реестре строящихся судов выдаются документы, указанные в пункте 41 настоящих Правил, с присвоением им соответствующих регистрационных номеров."; </w:t>
      </w:r>
      <w:r>
        <w:br/>
      </w:r>
      <w:r>
        <w:rPr>
          <w:rFonts w:ascii="Times New Roman"/>
          <w:b w:val="false"/>
          <w:i w:val="false"/>
          <w:color w:val="000000"/>
          <w:sz w:val="28"/>
        </w:rPr>
        <w:t xml:space="preserve">
      абзац третий пункта 45 исключить; </w:t>
      </w:r>
      <w:r>
        <w:br/>
      </w:r>
      <w:r>
        <w:rPr>
          <w:rFonts w:ascii="Times New Roman"/>
          <w:b w:val="false"/>
          <w:i w:val="false"/>
          <w:color w:val="000000"/>
          <w:sz w:val="28"/>
        </w:rPr>
        <w:t xml:space="preserve">
      дополнить пунктами 45-1, 45-2, 45-3, 45-4, 45-5, 45-6, 45-7, 45-8, 45-9, 45-10, 45-11 следующего содержания: </w:t>
      </w:r>
      <w:r>
        <w:br/>
      </w:r>
      <w:r>
        <w:rPr>
          <w:rFonts w:ascii="Times New Roman"/>
          <w:b w:val="false"/>
          <w:i w:val="false"/>
          <w:color w:val="000000"/>
          <w:sz w:val="28"/>
        </w:rPr>
        <w:t xml:space="preserve">
      "45-1. В государственной регистрации судна и прав на него может быть отказано в случаях, если: </w:t>
      </w:r>
      <w:r>
        <w:br/>
      </w:r>
      <w:r>
        <w:rPr>
          <w:rFonts w:ascii="Times New Roman"/>
          <w:b w:val="false"/>
          <w:i w:val="false"/>
          <w:color w:val="000000"/>
          <w:sz w:val="28"/>
        </w:rPr>
        <w:t xml:space="preserve">
      1) с заявлением о государственной регистрации обратилось ненадлежащее лицо; </w:t>
      </w:r>
      <w:r>
        <w:br/>
      </w:r>
      <w:r>
        <w:rPr>
          <w:rFonts w:ascii="Times New Roman"/>
          <w:b w:val="false"/>
          <w:i w:val="false"/>
          <w:color w:val="000000"/>
          <w:sz w:val="28"/>
        </w:rPr>
        <w:t xml:space="preserve">
      2) не соблюдены требования, предусмотренные настоящими Правилами; </w:t>
      </w:r>
      <w:r>
        <w:br/>
      </w:r>
      <w:r>
        <w:rPr>
          <w:rFonts w:ascii="Times New Roman"/>
          <w:b w:val="false"/>
          <w:i w:val="false"/>
          <w:color w:val="000000"/>
          <w:sz w:val="28"/>
        </w:rPr>
        <w:t xml:space="preserve">
      3) документы, представленные для государственной регистрации, не соответствуют требованиям, предусмотренным законодательством Республики Казахстан. </w:t>
      </w:r>
      <w:r>
        <w:br/>
      </w:r>
      <w:r>
        <w:rPr>
          <w:rFonts w:ascii="Times New Roman"/>
          <w:b w:val="false"/>
          <w:i w:val="false"/>
          <w:color w:val="000000"/>
          <w:sz w:val="28"/>
        </w:rPr>
        <w:t xml:space="preserve">
      Об отказе письменно сообщается судовладельцу, представившему судно на государственную регистрацию, с указанием основания отказа. </w:t>
      </w:r>
      <w:r>
        <w:br/>
      </w:r>
      <w:r>
        <w:rPr>
          <w:rFonts w:ascii="Times New Roman"/>
          <w:b w:val="false"/>
          <w:i w:val="false"/>
          <w:color w:val="000000"/>
          <w:sz w:val="28"/>
        </w:rPr>
        <w:t xml:space="preserve">
      45-2. Место государственной регистрации судна может быть изменено на основании заявления собственника судна (произвольной формы), направляемого в территориальный уполномоченный орган государственной регистрации судна и территориальный уполномоченный орган нового места государственной регистрации судна. </w:t>
      </w:r>
      <w:r>
        <w:br/>
      </w:r>
      <w:r>
        <w:rPr>
          <w:rFonts w:ascii="Times New Roman"/>
          <w:b w:val="false"/>
          <w:i w:val="false"/>
          <w:color w:val="000000"/>
          <w:sz w:val="28"/>
        </w:rPr>
        <w:t xml:space="preserve">
      45-3. При изменении места государственной регистрации судна территориальный уполномоченный орган прежнего места государственной регистрации судна передает территориальному уполномоченному органу нового места государственной регистрации судна судовое дело, о чем вносится соответствующая запись в графу "Примечание" Государственного судового реестра. О предстоящем изменении места государственной регистрации судна собственник судна информирует залогодержателя зарегистрированной ипотеки или иного обременения судна такого же характера. </w:t>
      </w:r>
      <w:r>
        <w:br/>
      </w:r>
      <w:r>
        <w:rPr>
          <w:rFonts w:ascii="Times New Roman"/>
          <w:b w:val="false"/>
          <w:i w:val="false"/>
          <w:color w:val="000000"/>
          <w:sz w:val="28"/>
        </w:rPr>
        <w:t xml:space="preserve">
      45-4. Территориальный уполномоченный орган, получивший судовое дело, присваивает судну новый порядковый регистрационный номер и вносит все сведения, содержащиеся в Государственном судовом реестре, который велся в прежнем месте государственной регистрации судна, в Государственный судовой реестр, ведущийся в новом месте государственной регистрации судна, в соответствии с настоящими Правилами. </w:t>
      </w:r>
      <w:r>
        <w:br/>
      </w:r>
      <w:r>
        <w:rPr>
          <w:rFonts w:ascii="Times New Roman"/>
          <w:b w:val="false"/>
          <w:i w:val="false"/>
          <w:color w:val="000000"/>
          <w:sz w:val="28"/>
        </w:rPr>
        <w:t xml:space="preserve">
      Территориальный уполномоченный орган нового места государственной регистрации судна сообщает территориальному уполномоченному органу прежнего места государственной регистрации о завершении процедуры регистрации судна. С получением данного сообщения территориальный уполномоченный орган прежнего места государственной регистрации судна вносит запись в Государственный судовой реестр с указанием нового места государственной регистрации и нового порядкового регистрационного номера судна. </w:t>
      </w:r>
      <w:r>
        <w:br/>
      </w:r>
      <w:r>
        <w:rPr>
          <w:rFonts w:ascii="Times New Roman"/>
          <w:b w:val="false"/>
          <w:i w:val="false"/>
          <w:color w:val="000000"/>
          <w:sz w:val="28"/>
        </w:rPr>
        <w:t xml:space="preserve">
      45-5. Вместе с заявлением об изменении места государственной регистрации судна в территориальный уполномоченный орган нового места государственной регистрации судна предъявляется документ, подтверждающий уплату в бюджет суммы сбора за государственную регистрацию морских, речных и маломерных судов. </w:t>
      </w:r>
      <w:r>
        <w:br/>
      </w:r>
      <w:r>
        <w:rPr>
          <w:rFonts w:ascii="Times New Roman"/>
          <w:b w:val="false"/>
          <w:i w:val="false"/>
          <w:color w:val="000000"/>
          <w:sz w:val="28"/>
        </w:rPr>
        <w:t xml:space="preserve">
      45-6. Государственная перерегистрация судна может быть произведена в случае, если в результате происшествия или любой другой причины судно перестает соответствовать сведениям, ранее внесенным в Государственный судовой реестр, после освидетельствования и получения свидетельства о годности к плаванию. </w:t>
      </w:r>
      <w:r>
        <w:br/>
      </w:r>
      <w:r>
        <w:rPr>
          <w:rFonts w:ascii="Times New Roman"/>
          <w:b w:val="false"/>
          <w:i w:val="false"/>
          <w:color w:val="000000"/>
          <w:sz w:val="28"/>
        </w:rPr>
        <w:t>
      45-7. Для оформления государственной перерегистрации судна необходимо представить в территориальный уполномоченный орган заявление о государственной перерегистрации судна, содержащее анкету судового реестра, с приложением документов, указанных в  </w:t>
      </w:r>
      <w:r>
        <w:rPr>
          <w:rFonts w:ascii="Times New Roman"/>
          <w:b w:val="false"/>
          <w:i w:val="false"/>
          <w:color w:val="000000"/>
          <w:sz w:val="28"/>
        </w:rPr>
        <w:t xml:space="preserve">пункте 1 </w:t>
      </w:r>
      <w:r>
        <w:rPr>
          <w:rFonts w:ascii="Times New Roman"/>
          <w:b w:val="false"/>
          <w:i w:val="false"/>
          <w:color w:val="000000"/>
          <w:sz w:val="28"/>
        </w:rPr>
        <w:t xml:space="preserve"> статьи 28 Закона Республики Казахстан "О внутреннем водном транспорте". </w:t>
      </w:r>
      <w:r>
        <w:br/>
      </w:r>
      <w:r>
        <w:rPr>
          <w:rFonts w:ascii="Times New Roman"/>
          <w:b w:val="false"/>
          <w:i w:val="false"/>
          <w:color w:val="000000"/>
          <w:sz w:val="28"/>
        </w:rPr>
        <w:t xml:space="preserve">
      Документы, представленные на государственную перерегистрацию судов, должны соответствовать требованиям пункта 44 настоящих Правил. </w:t>
      </w:r>
      <w:r>
        <w:br/>
      </w:r>
      <w:r>
        <w:rPr>
          <w:rFonts w:ascii="Times New Roman"/>
          <w:b w:val="false"/>
          <w:i w:val="false"/>
          <w:color w:val="000000"/>
          <w:sz w:val="28"/>
        </w:rPr>
        <w:t xml:space="preserve">
      45-8. Государственная перерегистрация судов осуществляется в сроки, указанные в пункте 45 настоящих Правил. </w:t>
      </w:r>
      <w:r>
        <w:br/>
      </w:r>
      <w:r>
        <w:rPr>
          <w:rFonts w:ascii="Times New Roman"/>
          <w:b w:val="false"/>
          <w:i w:val="false"/>
          <w:color w:val="000000"/>
          <w:sz w:val="28"/>
        </w:rPr>
        <w:t xml:space="preserve">
      45-9. Ипотека судна или строящегося судна регистрируется территориальным уполномоченным органом в том же реестре, в котором зарегистрировано судно. </w:t>
      </w:r>
      <w:r>
        <w:br/>
      </w:r>
      <w:r>
        <w:rPr>
          <w:rFonts w:ascii="Times New Roman"/>
          <w:b w:val="false"/>
          <w:i w:val="false"/>
          <w:color w:val="000000"/>
          <w:sz w:val="28"/>
        </w:rPr>
        <w:t xml:space="preserve">
      Ипотека строящегося судна регистрируется в реестре строящихся судов, в котором зарегистрировано право собственности на строящееся судно. </w:t>
      </w:r>
      <w:r>
        <w:br/>
      </w:r>
      <w:r>
        <w:rPr>
          <w:rFonts w:ascii="Times New Roman"/>
          <w:b w:val="false"/>
          <w:i w:val="false"/>
          <w:color w:val="000000"/>
          <w:sz w:val="28"/>
        </w:rPr>
        <w:t>
      Ипотека иностранного судна, которому временно предоставлено право плавания под Государственным флагом Республики Казахстан в соответствии с пунктами  </w:t>
      </w:r>
      <w:r>
        <w:rPr>
          <w:rFonts w:ascii="Times New Roman"/>
          <w:b w:val="false"/>
          <w:i w:val="false"/>
          <w:color w:val="000000"/>
          <w:sz w:val="28"/>
        </w:rPr>
        <w:t xml:space="preserve">7__ </w:t>
      </w:r>
      <w:r>
        <w:rPr>
          <w:rFonts w:ascii="Times New Roman"/>
          <w:b w:val="false"/>
          <w:i w:val="false"/>
          <w:color w:val="000000"/>
          <w:sz w:val="28"/>
        </w:rPr>
        <w:t> и  </w:t>
      </w:r>
      <w:r>
        <w:rPr>
          <w:rFonts w:ascii="Times New Roman"/>
          <w:b w:val="false"/>
          <w:i w:val="false"/>
          <w:color w:val="000000"/>
          <w:sz w:val="28"/>
        </w:rPr>
        <w:t xml:space="preserve">11_ </w:t>
      </w:r>
      <w:r>
        <w:rPr>
          <w:rFonts w:ascii="Times New Roman"/>
          <w:b w:val="false"/>
          <w:i w:val="false"/>
          <w:color w:val="000000"/>
          <w:sz w:val="28"/>
        </w:rPr>
        <w:t xml:space="preserve"> статьи 24 Закона Республики Казахстан "О внутреннем водном транспорте", а также ипотека судна, строящегося для иностранного получателя, не могут быть зарегистрированы в Республике Казахстан. </w:t>
      </w:r>
      <w:r>
        <w:br/>
      </w:r>
      <w:r>
        <w:rPr>
          <w:rFonts w:ascii="Times New Roman"/>
          <w:b w:val="false"/>
          <w:i w:val="false"/>
          <w:color w:val="000000"/>
          <w:sz w:val="28"/>
        </w:rPr>
        <w:t xml:space="preserve">
      45-10. Ипотека судна или строящегося судна регистрируется на основании заявления залогодателя после государственной регистрации права собственности на судно или строящееся судно. </w:t>
      </w:r>
      <w:r>
        <w:br/>
      </w:r>
      <w:r>
        <w:rPr>
          <w:rFonts w:ascii="Times New Roman"/>
          <w:b w:val="false"/>
          <w:i w:val="false"/>
          <w:color w:val="000000"/>
          <w:sz w:val="28"/>
        </w:rPr>
        <w:t xml:space="preserve">
      В заявлении о государственной регистрации ипотеки судна или строящегося судна указываются: </w:t>
      </w:r>
      <w:r>
        <w:br/>
      </w:r>
      <w:r>
        <w:rPr>
          <w:rFonts w:ascii="Times New Roman"/>
          <w:b w:val="false"/>
          <w:i w:val="false"/>
          <w:color w:val="000000"/>
          <w:sz w:val="28"/>
        </w:rPr>
        <w:t xml:space="preserve">
      1) данные, идентифицирующие судно (название судна, регистрационный номер, место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измерения, регистровый номер); </w:t>
      </w:r>
      <w:r>
        <w:br/>
      </w:r>
      <w:r>
        <w:rPr>
          <w:rFonts w:ascii="Times New Roman"/>
          <w:b w:val="false"/>
          <w:i w:val="false"/>
          <w:color w:val="000000"/>
          <w:sz w:val="28"/>
        </w:rPr>
        <w:t xml:space="preserve">
      2) имя и адрес залогодателя ипотеки; </w:t>
      </w:r>
      <w:r>
        <w:br/>
      </w:r>
      <w:r>
        <w:rPr>
          <w:rFonts w:ascii="Times New Roman"/>
          <w:b w:val="false"/>
          <w:i w:val="false"/>
          <w:color w:val="000000"/>
          <w:sz w:val="28"/>
        </w:rPr>
        <w:t xml:space="preserve">
      3) имя и адрес залогодержателя ипотеки или сведения о том, что она установлена на предъявителя; </w:t>
      </w:r>
      <w:r>
        <w:br/>
      </w:r>
      <w:r>
        <w:rPr>
          <w:rFonts w:ascii="Times New Roman"/>
          <w:b w:val="false"/>
          <w:i w:val="false"/>
          <w:color w:val="000000"/>
          <w:sz w:val="28"/>
        </w:rPr>
        <w:t xml:space="preserve">
      4) максимальный размер обязательства, обеспеченного ипотекой, при установлении ипотеки на два или более судов либо строящихся судов размер, в котором обязательство обеспечивается каждым судном в отдельности при наличии соглашения сторон об этом; </w:t>
      </w:r>
      <w:r>
        <w:br/>
      </w:r>
      <w:r>
        <w:rPr>
          <w:rFonts w:ascii="Times New Roman"/>
          <w:b w:val="false"/>
          <w:i w:val="false"/>
          <w:color w:val="000000"/>
          <w:sz w:val="28"/>
        </w:rPr>
        <w:t xml:space="preserve">
      5) дата окончания ипотеки судна или строящегося судна. </w:t>
      </w:r>
      <w:r>
        <w:br/>
      </w:r>
      <w:r>
        <w:rPr>
          <w:rFonts w:ascii="Times New Roman"/>
          <w:b w:val="false"/>
          <w:i w:val="false"/>
          <w:color w:val="000000"/>
          <w:sz w:val="28"/>
        </w:rPr>
        <w:t xml:space="preserve">
      К заявлению о государственной регистрации ипотеки судна или строящегося судна прилагается договор об ипотеке судна или строящегося судна с указанными в таком договоре документами. </w:t>
      </w:r>
      <w:r>
        <w:br/>
      </w:r>
      <w:r>
        <w:rPr>
          <w:rFonts w:ascii="Times New Roman"/>
          <w:b w:val="false"/>
          <w:i w:val="false"/>
          <w:color w:val="000000"/>
          <w:sz w:val="28"/>
        </w:rPr>
        <w:t xml:space="preserve">
      Ипотека судна или строящегося судна регистрируется на день получения заявления о государственной регистрации. </w:t>
      </w:r>
      <w:r>
        <w:br/>
      </w:r>
      <w:r>
        <w:rPr>
          <w:rFonts w:ascii="Times New Roman"/>
          <w:b w:val="false"/>
          <w:i w:val="false"/>
          <w:color w:val="000000"/>
          <w:sz w:val="28"/>
        </w:rPr>
        <w:t xml:space="preserve">
      Документы, представленные на государственную регистрацию ипотеки судна или строящегося судна, должны соответствовать требованиям пункта 44 настоящих Правил. </w:t>
      </w:r>
      <w:r>
        <w:br/>
      </w:r>
      <w:r>
        <w:rPr>
          <w:rFonts w:ascii="Times New Roman"/>
          <w:b w:val="false"/>
          <w:i w:val="false"/>
          <w:color w:val="000000"/>
          <w:sz w:val="28"/>
        </w:rPr>
        <w:t xml:space="preserve">
      45-11. Сведения о государственной регистрации ипотеки судна или строящегося судна вносятся в книгу учета входящих документов и соответствующий реестр, в котором зарегистрировано данное судно. </w:t>
      </w:r>
      <w:r>
        <w:br/>
      </w:r>
      <w:r>
        <w:rPr>
          <w:rFonts w:ascii="Times New Roman"/>
          <w:b w:val="false"/>
          <w:i w:val="false"/>
          <w:color w:val="000000"/>
          <w:sz w:val="28"/>
        </w:rPr>
        <w:t xml:space="preserve">
      При государственной регистрации ипотеки судна не требуется вносить какие-либо записи об этом в судовые документы. </w:t>
      </w:r>
      <w:r>
        <w:br/>
      </w:r>
      <w:r>
        <w:rPr>
          <w:rFonts w:ascii="Times New Roman"/>
          <w:b w:val="false"/>
          <w:i w:val="false"/>
          <w:color w:val="000000"/>
          <w:sz w:val="28"/>
        </w:rPr>
        <w:t xml:space="preserve">
      Государственная регистрация ипотеки судна или строящегося судна удостоверяется выдачей свидетельства о государственной регистрации ипотеки судна или строящегося судна (приложение 10-1) и осуществляется в сроки, указанные в пункте 45 настоящих Правил."; </w:t>
      </w:r>
      <w:r>
        <w:br/>
      </w:r>
      <w:r>
        <w:rPr>
          <w:rFonts w:ascii="Times New Roman"/>
          <w:b w:val="false"/>
          <w:i w:val="false"/>
          <w:color w:val="000000"/>
          <w:sz w:val="28"/>
        </w:rPr>
        <w:t xml:space="preserve">
      пункт 46 исключить; </w:t>
      </w:r>
      <w:r>
        <w:br/>
      </w:r>
      <w:r>
        <w:rPr>
          <w:rFonts w:ascii="Times New Roman"/>
          <w:b w:val="false"/>
          <w:i w:val="false"/>
          <w:color w:val="000000"/>
          <w:sz w:val="28"/>
        </w:rPr>
        <w:t xml:space="preserve">
      дополнить пунктами 56-1, 56-2, 56-3, 56-4, 56-5, 56-6 следующего содержания: </w:t>
      </w:r>
      <w:r>
        <w:br/>
      </w:r>
      <w:r>
        <w:rPr>
          <w:rFonts w:ascii="Times New Roman"/>
          <w:b w:val="false"/>
          <w:i w:val="false"/>
          <w:color w:val="000000"/>
          <w:sz w:val="28"/>
        </w:rPr>
        <w:t xml:space="preserve">
      "56-1. Территориальный уполномоченный орган исключает из Государственного судового реестра судно: </w:t>
      </w:r>
      <w:r>
        <w:br/>
      </w:r>
      <w:r>
        <w:rPr>
          <w:rFonts w:ascii="Times New Roman"/>
          <w:b w:val="false"/>
          <w:i w:val="false"/>
          <w:color w:val="000000"/>
          <w:sz w:val="28"/>
        </w:rPr>
        <w:t xml:space="preserve">
      1) погибшее или пропавшее без вести; </w:t>
      </w:r>
      <w:r>
        <w:br/>
      </w:r>
      <w:r>
        <w:rPr>
          <w:rFonts w:ascii="Times New Roman"/>
          <w:b w:val="false"/>
          <w:i w:val="false"/>
          <w:color w:val="000000"/>
          <w:sz w:val="28"/>
        </w:rPr>
        <w:t xml:space="preserve">
      2) конструктивно погибшее; </w:t>
      </w:r>
      <w:r>
        <w:br/>
      </w:r>
      <w:r>
        <w:rPr>
          <w:rFonts w:ascii="Times New Roman"/>
          <w:b w:val="false"/>
          <w:i w:val="false"/>
          <w:color w:val="000000"/>
          <w:sz w:val="28"/>
        </w:rPr>
        <w:t xml:space="preserve">
      3) утратившее качество судна в результате перестройки или любых других изменений; </w:t>
      </w:r>
      <w:r>
        <w:br/>
      </w:r>
      <w:r>
        <w:rPr>
          <w:rFonts w:ascii="Times New Roman"/>
          <w:b w:val="false"/>
          <w:i w:val="false"/>
          <w:color w:val="000000"/>
          <w:sz w:val="28"/>
        </w:rPr>
        <w:t>
      4) переставшее соответствовать требованиям, предусмотренным  </w:t>
      </w:r>
      <w:r>
        <w:rPr>
          <w:rFonts w:ascii="Times New Roman"/>
          <w:b w:val="false"/>
          <w:i w:val="false"/>
          <w:color w:val="000000"/>
          <w:sz w:val="28"/>
        </w:rPr>
        <w:t xml:space="preserve">пунктом 3 </w:t>
      </w:r>
      <w:r>
        <w:rPr>
          <w:rFonts w:ascii="Times New Roman"/>
          <w:b w:val="false"/>
          <w:i w:val="false"/>
          <w:color w:val="000000"/>
          <w:sz w:val="28"/>
        </w:rPr>
        <w:t xml:space="preserve"> статьи 24 Закона Республики Казахстан "О внутреннем водном транспорте". </w:t>
      </w:r>
      <w:r>
        <w:br/>
      </w:r>
      <w:r>
        <w:rPr>
          <w:rFonts w:ascii="Times New Roman"/>
          <w:b w:val="false"/>
          <w:i w:val="false"/>
          <w:color w:val="000000"/>
          <w:sz w:val="28"/>
        </w:rPr>
        <w:t xml:space="preserve">
      56-2. Поврежденное судно считается конструктивно погибшим при его соответствии требованиям пункта 37-6 настоящих Правил. </w:t>
      </w:r>
      <w:r>
        <w:br/>
      </w:r>
      <w:r>
        <w:rPr>
          <w:rFonts w:ascii="Times New Roman"/>
          <w:b w:val="false"/>
          <w:i w:val="false"/>
          <w:color w:val="000000"/>
          <w:sz w:val="28"/>
        </w:rPr>
        <w:t xml:space="preserve">
      56-3. Исключение из Государственного судового реестра производится на основании заявления собственника судна. К заявлению прилагаются документы, подтверждающие изложенные в нем факты, а также свидетельства, выданные при государственной регистрации речного судна, с приложением правоустанавливающих документов. </w:t>
      </w:r>
      <w:r>
        <w:br/>
      </w:r>
      <w:r>
        <w:rPr>
          <w:rFonts w:ascii="Times New Roman"/>
          <w:b w:val="false"/>
          <w:i w:val="false"/>
          <w:color w:val="000000"/>
          <w:sz w:val="28"/>
        </w:rPr>
        <w:t xml:space="preserve">
      56-4. Территориальный уполномоченный орган, в Государственном судовом реестре или реестре строящихся судов которого соответственно зарегистрировано судно или право собственности на строящееся судно, направляет залогодержателю уведомление о предстоящем исключении судна или права собственности на строящееся судно из соответствующего реестра, чтобы залогодержатели приняли надлежащие меры для защиты своих интересов. При неполучении их согласия судно или право собственности на строящееся судно исключается из соответствующего реестра по истечении трех месяцев после уведомления залогодержателей. </w:t>
      </w:r>
      <w:r>
        <w:br/>
      </w:r>
      <w:r>
        <w:rPr>
          <w:rFonts w:ascii="Times New Roman"/>
          <w:b w:val="false"/>
          <w:i w:val="false"/>
          <w:color w:val="000000"/>
          <w:sz w:val="28"/>
        </w:rPr>
        <w:t xml:space="preserve">
      56-5. Исключение из Государственного судового реестра или реестра строящихся судов производится только в том случае, если все зарегистрированные ипотеки судна предварительно удовлетворены, или получено письменное согласие всех залогодержателей. </w:t>
      </w:r>
      <w:r>
        <w:br/>
      </w:r>
      <w:r>
        <w:rPr>
          <w:rFonts w:ascii="Times New Roman"/>
          <w:b w:val="false"/>
          <w:i w:val="false"/>
          <w:color w:val="000000"/>
          <w:sz w:val="28"/>
        </w:rPr>
        <w:t xml:space="preserve">
      Территориальный уполномоченный орган вносит в соответствующий реестр запись об исключении и выдает свидетельство об исключении из Государственного судового реестра или реестра строящихся судов (приложение 11-1). </w:t>
      </w:r>
      <w:r>
        <w:br/>
      </w:r>
      <w:r>
        <w:rPr>
          <w:rFonts w:ascii="Times New Roman"/>
          <w:b w:val="false"/>
          <w:i w:val="false"/>
          <w:color w:val="000000"/>
          <w:sz w:val="28"/>
        </w:rPr>
        <w:t xml:space="preserve">
      56-6. Из реестра арендованных иностранных судов исключается иностранное судно, переданное в пользование и во владение казахстанскому арендатору по договору аренды судна без экипажа (бербоут-чартер), в случае: </w:t>
      </w:r>
      <w:r>
        <w:br/>
      </w:r>
      <w:r>
        <w:rPr>
          <w:rFonts w:ascii="Times New Roman"/>
          <w:b w:val="false"/>
          <w:i w:val="false"/>
          <w:color w:val="000000"/>
          <w:sz w:val="28"/>
        </w:rPr>
        <w:t xml:space="preserve">
      1) прекращения действия договора аренды судна (бербоут-чартера); </w:t>
      </w:r>
      <w:r>
        <w:br/>
      </w:r>
      <w:r>
        <w:rPr>
          <w:rFonts w:ascii="Times New Roman"/>
          <w:b w:val="false"/>
          <w:i w:val="false"/>
          <w:color w:val="000000"/>
          <w:sz w:val="28"/>
        </w:rPr>
        <w:t xml:space="preserve">
      2) истечения срока предоставления судну временного права плавания под Государственным флагом Республики Казахстан; </w:t>
      </w:r>
      <w:r>
        <w:br/>
      </w:r>
      <w:r>
        <w:rPr>
          <w:rFonts w:ascii="Times New Roman"/>
          <w:b w:val="false"/>
          <w:i w:val="false"/>
          <w:color w:val="000000"/>
          <w:sz w:val="28"/>
        </w:rPr>
        <w:t xml:space="preserve">
      3) аннулирования решения уполномоченного органа о предоставлении судну временного права плавания под Государственным флагом Республики Казахстан. </w:t>
      </w:r>
      <w:r>
        <w:br/>
      </w:r>
      <w:r>
        <w:rPr>
          <w:rFonts w:ascii="Times New Roman"/>
          <w:b w:val="false"/>
          <w:i w:val="false"/>
          <w:color w:val="000000"/>
          <w:sz w:val="28"/>
        </w:rPr>
        <w:t xml:space="preserve">
      За месяц до истечения срока предоставления временного права плавания под Государственным флагом Республики Казахстан иностранному судну, зарегистрированному в реестре арендованных иностранных судов, территориальный уполномоченный орган направляет казахстанскому арендатору соответствующее уведомление. </w:t>
      </w:r>
      <w:r>
        <w:br/>
      </w:r>
      <w:r>
        <w:rPr>
          <w:rFonts w:ascii="Times New Roman"/>
          <w:b w:val="false"/>
          <w:i w:val="false"/>
          <w:color w:val="000000"/>
          <w:sz w:val="28"/>
        </w:rPr>
        <w:t xml:space="preserve">
      Казахстанский арендатор возвращает территориальному уполномоченному органу, в котором судно было внесено в реестр арендованных иностранных судов, соответствующее свидетельство."; </w:t>
      </w:r>
      <w:r>
        <w:br/>
      </w:r>
      <w:r>
        <w:rPr>
          <w:rFonts w:ascii="Times New Roman"/>
          <w:b w:val="false"/>
          <w:i w:val="false"/>
          <w:color w:val="000000"/>
          <w:sz w:val="28"/>
        </w:rPr>
        <w:t xml:space="preserve">
      дополнить пунктами 63-1, 63-2, 63-3, 63-4, 63-5, 63-6, 63-7, 63-8 следующего содержания: </w:t>
      </w:r>
      <w:r>
        <w:br/>
      </w:r>
      <w:r>
        <w:rPr>
          <w:rFonts w:ascii="Times New Roman"/>
          <w:b w:val="false"/>
          <w:i w:val="false"/>
          <w:color w:val="000000"/>
          <w:sz w:val="28"/>
        </w:rPr>
        <w:t>
      "63-1. В государственной регистрации маломерного судна и прав на него может быть отказано в случаях, предусмотренных  </w:t>
      </w:r>
      <w:r>
        <w:rPr>
          <w:rFonts w:ascii="Times New Roman"/>
          <w:b w:val="false"/>
          <w:i w:val="false"/>
          <w:color w:val="000000"/>
          <w:sz w:val="28"/>
        </w:rPr>
        <w:t xml:space="preserve">пунктом 7 </w:t>
      </w:r>
      <w:r>
        <w:rPr>
          <w:rFonts w:ascii="Times New Roman"/>
          <w:b w:val="false"/>
          <w:i w:val="false"/>
          <w:color w:val="000000"/>
          <w:sz w:val="28"/>
        </w:rPr>
        <w:t xml:space="preserve"> статьи 26 Закона Республики Казахстан "О внутреннем водном транспорте". </w:t>
      </w:r>
      <w:r>
        <w:br/>
      </w:r>
      <w:r>
        <w:rPr>
          <w:rFonts w:ascii="Times New Roman"/>
          <w:b w:val="false"/>
          <w:i w:val="false"/>
          <w:color w:val="000000"/>
          <w:sz w:val="28"/>
        </w:rPr>
        <w:t xml:space="preserve">
      Об отказе письменно сообщается судовладельцу, представившему маломерное судно на государственную регистрацию, с указанием основания отказа. </w:t>
      </w:r>
      <w:r>
        <w:br/>
      </w:r>
      <w:r>
        <w:rPr>
          <w:rFonts w:ascii="Times New Roman"/>
          <w:b w:val="false"/>
          <w:i w:val="false"/>
          <w:color w:val="000000"/>
          <w:sz w:val="28"/>
        </w:rPr>
        <w:t xml:space="preserve">
      63-2. Место государственной регистрации маломерного судна может быть изменено на основании заявления собственника маломерного судна (произвольной формы), направляемого в территориальный уполномоченный орган государственной регистрации маломерного судна и территориальный уполномоченный орган нового места государственной регистрации маломерного судна. При этом в заявлении, направляемом в территориальный уполномоченный орган нового места государственной регистрации маломерного судна, указываются сведения об обременении маломерного судна. </w:t>
      </w:r>
      <w:r>
        <w:br/>
      </w:r>
      <w:r>
        <w:rPr>
          <w:rFonts w:ascii="Times New Roman"/>
          <w:b w:val="false"/>
          <w:i w:val="false"/>
          <w:color w:val="000000"/>
          <w:sz w:val="28"/>
        </w:rPr>
        <w:t xml:space="preserve">
      При изменении места государственной регистрации маломерного судна территориальный уполномоченный орган прежнего места государственной регистрации маломерного судна передает территориальному уполномоченному органу нового места государственной регистрации маломерного судна регистрационную карточку с указанием информации об обременении маломерного судна. О предстоящем изменении места государственной регистрации маломерного судна собственник маломерного судна информирует залогодержателя зарегистрированной ипотеки или иного обременения маломерного судна такого же характера. </w:t>
      </w:r>
      <w:r>
        <w:br/>
      </w:r>
      <w:r>
        <w:rPr>
          <w:rFonts w:ascii="Times New Roman"/>
          <w:b w:val="false"/>
          <w:i w:val="false"/>
          <w:color w:val="000000"/>
          <w:sz w:val="28"/>
        </w:rPr>
        <w:t xml:space="preserve">
      63-3. Территориальный уполномоченный орган, получивший судовое дело, присваивает маломерному судну новый порядковый регистрационный номер и вносит все сведения, содержащиеся в судовой книге, которая велась в прежнем месте государственной регистрации маломерного судна, в судовую книгу, ведущуюся в новом месте государственной регистрации маломерного судна, в соответствии с настоящими Правилами. </w:t>
      </w:r>
      <w:r>
        <w:br/>
      </w:r>
      <w:r>
        <w:rPr>
          <w:rFonts w:ascii="Times New Roman"/>
          <w:b w:val="false"/>
          <w:i w:val="false"/>
          <w:color w:val="000000"/>
          <w:sz w:val="28"/>
        </w:rPr>
        <w:t xml:space="preserve">
      63-4. Вместе с заявлением об изменении места государственной регистрации маломерного судна в территориальный уполномоченный орган нового места государственной регистрации маломерного судна предъявляется документ, подтверждающий уплату в бюджет суммы сбора за государственную регистрацию морских, речных и маломерных судов. </w:t>
      </w:r>
      <w:r>
        <w:br/>
      </w:r>
      <w:r>
        <w:rPr>
          <w:rFonts w:ascii="Times New Roman"/>
          <w:b w:val="false"/>
          <w:i w:val="false"/>
          <w:color w:val="000000"/>
          <w:sz w:val="28"/>
        </w:rPr>
        <w:t xml:space="preserve">
      63-5. Государственная перерегистрация маломерного судна может быть произведена в случае, если в результате происшествия или любой другой причины маломерное судно перестает соответствовать сведениям, ранее внесенным в судовую книгу. </w:t>
      </w:r>
      <w:r>
        <w:br/>
      </w:r>
      <w:r>
        <w:rPr>
          <w:rFonts w:ascii="Times New Roman"/>
          <w:b w:val="false"/>
          <w:i w:val="false"/>
          <w:color w:val="000000"/>
          <w:sz w:val="28"/>
        </w:rPr>
        <w:t xml:space="preserve">
      63-6. Для оформления государственной перерегистрации маломерного судна необходимо представить в территориальный уполномоченный орган заявление о государственной перерегистрации маломерного судна с приложением документов, указанных в пункте 66 настоящих Правил. </w:t>
      </w:r>
      <w:r>
        <w:br/>
      </w:r>
      <w:r>
        <w:rPr>
          <w:rFonts w:ascii="Times New Roman"/>
          <w:b w:val="false"/>
          <w:i w:val="false"/>
          <w:color w:val="000000"/>
          <w:sz w:val="28"/>
        </w:rPr>
        <w:t xml:space="preserve">
      63-7. Государственная перерегистрация маломерных судов осуществляется в сроки, указанные в пункте 63 настоящих Правил. </w:t>
      </w:r>
      <w:r>
        <w:br/>
      </w:r>
      <w:r>
        <w:rPr>
          <w:rFonts w:ascii="Times New Roman"/>
          <w:b w:val="false"/>
          <w:i w:val="false"/>
          <w:color w:val="000000"/>
          <w:sz w:val="28"/>
        </w:rPr>
        <w:t xml:space="preserve">
      63-8. Ипотека маломерного судна регистрируется территориальным уполномоченным органом в той же судовой книге, в которой зарегистрировано маломерное судно, на основании заявления залогодателя после государственной регистрации права собственности на маломерное судно. </w:t>
      </w:r>
      <w:r>
        <w:br/>
      </w:r>
      <w:r>
        <w:rPr>
          <w:rFonts w:ascii="Times New Roman"/>
          <w:b w:val="false"/>
          <w:i w:val="false"/>
          <w:color w:val="000000"/>
          <w:sz w:val="28"/>
        </w:rPr>
        <w:t xml:space="preserve">
      В заявлении о государственной регистрации ипотеки маломерного судна должны быть указаны: </w:t>
      </w:r>
      <w:r>
        <w:br/>
      </w:r>
      <w:r>
        <w:rPr>
          <w:rFonts w:ascii="Times New Roman"/>
          <w:b w:val="false"/>
          <w:i w:val="false"/>
          <w:color w:val="000000"/>
          <w:sz w:val="28"/>
        </w:rPr>
        <w:t xml:space="preserve">
      1) имя и адрес залогодателя ипотеки; </w:t>
      </w:r>
      <w:r>
        <w:br/>
      </w:r>
      <w:r>
        <w:rPr>
          <w:rFonts w:ascii="Times New Roman"/>
          <w:b w:val="false"/>
          <w:i w:val="false"/>
          <w:color w:val="000000"/>
          <w:sz w:val="28"/>
        </w:rPr>
        <w:t xml:space="preserve">
      2) имя и адрес залогодержателя ипотеки или сведения о том, что она установлена на предъявителя; </w:t>
      </w:r>
      <w:r>
        <w:br/>
      </w:r>
      <w:r>
        <w:rPr>
          <w:rFonts w:ascii="Times New Roman"/>
          <w:b w:val="false"/>
          <w:i w:val="false"/>
          <w:color w:val="000000"/>
          <w:sz w:val="28"/>
        </w:rPr>
        <w:t xml:space="preserve">
      3) максимальный размер обязательства, обеспеченного ипотекой, при установлении ипотеки на два или более маломерных судов размер, в котором обязательство обеспечивается каждым маломерным судном в отдельности при наличии соглашения сторон об этом; </w:t>
      </w:r>
      <w:r>
        <w:br/>
      </w:r>
      <w:r>
        <w:rPr>
          <w:rFonts w:ascii="Times New Roman"/>
          <w:b w:val="false"/>
          <w:i w:val="false"/>
          <w:color w:val="000000"/>
          <w:sz w:val="28"/>
        </w:rPr>
        <w:t xml:space="preserve">
      4) дата окончания ипотеки маломерного судна. </w:t>
      </w:r>
      <w:r>
        <w:br/>
      </w:r>
      <w:r>
        <w:rPr>
          <w:rFonts w:ascii="Times New Roman"/>
          <w:b w:val="false"/>
          <w:i w:val="false"/>
          <w:color w:val="000000"/>
          <w:sz w:val="28"/>
        </w:rPr>
        <w:t xml:space="preserve">
      К заявлению о государственной регистрации ипотеки маломерного судна прилагается договор об ипотеке маломерного судна с указанными в таком договоре документами. </w:t>
      </w:r>
      <w:r>
        <w:br/>
      </w:r>
      <w:r>
        <w:rPr>
          <w:rFonts w:ascii="Times New Roman"/>
          <w:b w:val="false"/>
          <w:i w:val="false"/>
          <w:color w:val="000000"/>
          <w:sz w:val="28"/>
        </w:rPr>
        <w:t xml:space="preserve">
      Ипотека маломерного судна регистрируется на день получения заявления о государственной регистрации. </w:t>
      </w:r>
      <w:r>
        <w:br/>
      </w:r>
      <w:r>
        <w:rPr>
          <w:rFonts w:ascii="Times New Roman"/>
          <w:b w:val="false"/>
          <w:i w:val="false"/>
          <w:color w:val="000000"/>
          <w:sz w:val="28"/>
        </w:rPr>
        <w:t xml:space="preserve">
      При государственной регистрации ипотеки маломерного судна не требуется вносить какие-либо записи об этом в судовые документы. </w:t>
      </w:r>
      <w:r>
        <w:br/>
      </w:r>
      <w:r>
        <w:rPr>
          <w:rFonts w:ascii="Times New Roman"/>
          <w:b w:val="false"/>
          <w:i w:val="false"/>
          <w:color w:val="000000"/>
          <w:sz w:val="28"/>
        </w:rPr>
        <w:t xml:space="preserve">
      Государственная регистрация ипотеки маломерного судна удостоверяется выдачей свидетельства о государственной регистрации ипотеки маломерного судна (приложение 10-2). </w:t>
      </w:r>
      <w:r>
        <w:br/>
      </w:r>
      <w:r>
        <w:rPr>
          <w:rFonts w:ascii="Times New Roman"/>
          <w:b w:val="false"/>
          <w:i w:val="false"/>
          <w:color w:val="000000"/>
          <w:sz w:val="28"/>
        </w:rPr>
        <w:t xml:space="preserve">
      За государственную регистрацию ипотеки маломерного судна взимается сбор в порядке, определяемом налоговым законодательством Республики Казахстан."; </w:t>
      </w:r>
      <w:r>
        <w:br/>
      </w:r>
      <w:r>
        <w:rPr>
          <w:rFonts w:ascii="Times New Roman"/>
          <w:b w:val="false"/>
          <w:i w:val="false"/>
          <w:color w:val="000000"/>
          <w:sz w:val="28"/>
        </w:rPr>
        <w:t xml:space="preserve">
      в пункте 64 слова "Суда" заменить словами "Маломерные суда"; </w:t>
      </w:r>
      <w:r>
        <w:br/>
      </w:r>
      <w:r>
        <w:rPr>
          <w:rFonts w:ascii="Times New Roman"/>
          <w:b w:val="false"/>
          <w:i w:val="false"/>
          <w:color w:val="000000"/>
          <w:sz w:val="28"/>
        </w:rPr>
        <w:t xml:space="preserve">
      абзац четвертый пункта 66 изложить в следующей редакции: </w:t>
      </w:r>
      <w:r>
        <w:br/>
      </w:r>
      <w:r>
        <w:rPr>
          <w:rFonts w:ascii="Times New Roman"/>
          <w:b w:val="false"/>
          <w:i w:val="false"/>
          <w:color w:val="000000"/>
          <w:sz w:val="28"/>
        </w:rPr>
        <w:t xml:space="preserve">
      "документ, подтверждающий уплату в бюджет суммы сбора за государственную регистрацию морских, речных и маломерных судов;"; </w:t>
      </w:r>
      <w:r>
        <w:br/>
      </w:r>
      <w:r>
        <w:rPr>
          <w:rFonts w:ascii="Times New Roman"/>
          <w:b w:val="false"/>
          <w:i w:val="false"/>
          <w:color w:val="000000"/>
          <w:sz w:val="28"/>
        </w:rPr>
        <w:t xml:space="preserve">
      в подпункте 10) пункта 68 слово "Кзылординская" заменить словом "Кызылординская"; </w:t>
      </w:r>
      <w:r>
        <w:br/>
      </w:r>
      <w:r>
        <w:rPr>
          <w:rFonts w:ascii="Times New Roman"/>
          <w:b w:val="false"/>
          <w:i w:val="false"/>
          <w:color w:val="000000"/>
          <w:sz w:val="28"/>
        </w:rPr>
        <w:t xml:space="preserve">
      в пункте 70 после слова "борта" дополнить словом "маломерного"; </w:t>
      </w:r>
      <w:r>
        <w:br/>
      </w:r>
      <w:r>
        <w:rPr>
          <w:rFonts w:ascii="Times New Roman"/>
          <w:b w:val="false"/>
          <w:i w:val="false"/>
          <w:color w:val="000000"/>
          <w:sz w:val="28"/>
        </w:rPr>
        <w:t xml:space="preserve">
      в пункте 71 слова "судов", "судна" заменить соответственно словами "маломерных судов", "маломерного судна"; </w:t>
      </w:r>
      <w:r>
        <w:br/>
      </w:r>
      <w:r>
        <w:rPr>
          <w:rFonts w:ascii="Times New Roman"/>
          <w:b w:val="false"/>
          <w:i w:val="false"/>
          <w:color w:val="000000"/>
          <w:sz w:val="28"/>
        </w:rPr>
        <w:t xml:space="preserve">
      в тексте приложений 1 и 2 слова "Государственный судовой реестр" заменить словами "Государственный судовой реестр морских судов"; </w:t>
      </w:r>
      <w:r>
        <w:br/>
      </w:r>
      <w:r>
        <w:rPr>
          <w:rFonts w:ascii="Times New Roman"/>
          <w:b w:val="false"/>
          <w:i w:val="false"/>
          <w:color w:val="000000"/>
          <w:sz w:val="28"/>
        </w:rPr>
        <w:t xml:space="preserve">
      дополнить приложениями 7-1, 7-2, 9-1, 10-1, 10-2 и 11-1 согласно приложениям 1, 2, 3, 4, 5 и 6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его первого официального опубликования.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Қазақстан Республикасы                        Приложение 1 </w:t>
      </w:r>
      <w:r>
        <w:br/>
      </w:r>
      <w:r>
        <w:rPr>
          <w:rFonts w:ascii="Times New Roman"/>
          <w:b w:val="false"/>
          <w:i w:val="false"/>
          <w:color w:val="000000"/>
          <w:sz w:val="28"/>
        </w:rPr>
        <w:t xml:space="preserve">
    Yкiметiнiң                        к постановлению Правительства </w:t>
      </w:r>
      <w:r>
        <w:br/>
      </w:r>
      <w:r>
        <w:rPr>
          <w:rFonts w:ascii="Times New Roman"/>
          <w:b w:val="false"/>
          <w:i w:val="false"/>
          <w:color w:val="000000"/>
          <w:sz w:val="28"/>
        </w:rPr>
        <w:t xml:space="preserve">
2005 жылғы 28 қазандағы                    Республики Казахстан </w:t>
      </w:r>
      <w:r>
        <w:br/>
      </w:r>
      <w:r>
        <w:rPr>
          <w:rFonts w:ascii="Times New Roman"/>
          <w:b w:val="false"/>
          <w:i w:val="false"/>
          <w:color w:val="000000"/>
          <w:sz w:val="28"/>
        </w:rPr>
        <w:t xml:space="preserve">
  N 1082 қаулысына                    от 28 октября 2005 года N 1082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Қазақстан Республикасы                       Приложение 7-1 </w:t>
      </w:r>
      <w:r>
        <w:br/>
      </w:r>
      <w:r>
        <w:rPr>
          <w:rFonts w:ascii="Times New Roman"/>
          <w:b w:val="false"/>
          <w:i w:val="false"/>
          <w:color w:val="000000"/>
          <w:sz w:val="28"/>
        </w:rPr>
        <w:t xml:space="preserve">
      Yкiметiнiң                        к Правилам государственной </w:t>
      </w:r>
      <w:r>
        <w:br/>
      </w:r>
      <w:r>
        <w:rPr>
          <w:rFonts w:ascii="Times New Roman"/>
          <w:b w:val="false"/>
          <w:i w:val="false"/>
          <w:color w:val="000000"/>
          <w:sz w:val="28"/>
        </w:rPr>
        <w:t xml:space="preserve">
2003 жылғы 17 қаңтардағы            регистрации судов и прав на них, </w:t>
      </w:r>
      <w:r>
        <w:br/>
      </w:r>
      <w:r>
        <w:rPr>
          <w:rFonts w:ascii="Times New Roman"/>
          <w:b w:val="false"/>
          <w:i w:val="false"/>
          <w:color w:val="000000"/>
          <w:sz w:val="28"/>
        </w:rPr>
        <w:t xml:space="preserve">
N 49 қаулысымен бекiтілген             утвержденным постановлением </w:t>
      </w:r>
      <w:r>
        <w:br/>
      </w:r>
      <w:r>
        <w:rPr>
          <w:rFonts w:ascii="Times New Roman"/>
          <w:b w:val="false"/>
          <w:i w:val="false"/>
          <w:color w:val="000000"/>
          <w:sz w:val="28"/>
        </w:rPr>
        <w:t xml:space="preserve">
Кемелер мен оларға құқықтарды     Правительства Республики Казахстан </w:t>
      </w:r>
      <w:r>
        <w:br/>
      </w:r>
      <w:r>
        <w:rPr>
          <w:rFonts w:ascii="Times New Roman"/>
          <w:b w:val="false"/>
          <w:i w:val="false"/>
          <w:color w:val="000000"/>
          <w:sz w:val="28"/>
        </w:rPr>
        <w:t xml:space="preserve">
мемлекеттік тіркеу ережесіне           от 17 января 2003 года N 49 </w:t>
      </w:r>
      <w:r>
        <w:br/>
      </w:r>
      <w:r>
        <w:rPr>
          <w:rFonts w:ascii="Times New Roman"/>
          <w:b w:val="false"/>
          <w:i w:val="false"/>
          <w:color w:val="000000"/>
          <w:sz w:val="28"/>
        </w:rPr>
        <w:t xml:space="preserve">
     7-1-қосымша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КЕМЕНIҢ НЕМЕСЕ ЖАСАЛЫНЫП ЖАТКАН КЕМЕНIҢ ИПОТЕКАСЫН </w:t>
      </w:r>
      <w:r>
        <w:br/>
      </w:r>
      <w:r>
        <w:rPr>
          <w:rFonts w:ascii="Times New Roman"/>
          <w:b w:val="false"/>
          <w:i w:val="false"/>
          <w:color w:val="000000"/>
          <w:sz w:val="28"/>
        </w:rPr>
        <w:t xml:space="preserve">
                       МЕМЛЕКЕТТIК ТIРКЕУ ТУРАЛЫ </w:t>
      </w:r>
      <w:r>
        <w:br/>
      </w:r>
      <w:r>
        <w:rPr>
          <w:rFonts w:ascii="Times New Roman"/>
          <w:b w:val="false"/>
          <w:i w:val="false"/>
          <w:color w:val="000000"/>
          <w:sz w:val="28"/>
        </w:rPr>
        <w:t xml:space="preserve">
                               КУӘЛIК </w:t>
      </w:r>
      <w:r>
        <w:br/>
      </w:r>
      <w:r>
        <w:rPr>
          <w:rFonts w:ascii="Times New Roman"/>
          <w:b w:val="false"/>
          <w:i w:val="false"/>
          <w:color w:val="000000"/>
          <w:sz w:val="28"/>
        </w:rPr>
        <w:t xml:space="preserve">
  </w:t>
      </w:r>
      <w:r>
        <w:br/>
      </w: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ГОСУДАРСТВЕННОЙ РЕГИСТРАЦИИ ИПОТЕКИ СУДНА ИЛИ </w:t>
      </w:r>
      <w:r>
        <w:br/>
      </w:r>
      <w:r>
        <w:rPr>
          <w:rFonts w:ascii="Times New Roman"/>
          <w:b w:val="false"/>
          <w:i w:val="false"/>
          <w:color w:val="000000"/>
          <w:sz w:val="28"/>
        </w:rPr>
        <w:t xml:space="preserve">
                           СТРОЯЩЕГОСЯ СУДНА </w:t>
      </w:r>
    </w:p>
    <w:p>
      <w:pPr>
        <w:spacing w:after="0"/>
        <w:ind w:left="0"/>
        <w:jc w:val="both"/>
      </w:pPr>
      <w:r>
        <w:rPr>
          <w:rFonts w:ascii="Times New Roman"/>
          <w:b w:val="false"/>
          <w:i w:val="false"/>
          <w:color w:val="000000"/>
          <w:sz w:val="28"/>
        </w:rPr>
        <w:t xml:space="preserve">                     2___ жылғы "___"________ N______ </w:t>
      </w:r>
      <w:r>
        <w:br/>
      </w:r>
      <w:r>
        <w:rPr>
          <w:rFonts w:ascii="Times New Roman"/>
          <w:b w:val="false"/>
          <w:i w:val="false"/>
          <w:color w:val="000000"/>
          <w:sz w:val="28"/>
        </w:rPr>
        <w:t xml:space="preserve">
                     от "___"________2_____года N____ </w:t>
      </w:r>
    </w:p>
    <w:p>
      <w:pPr>
        <w:spacing w:after="0"/>
        <w:ind w:left="0"/>
        <w:jc w:val="both"/>
      </w:pPr>
      <w:r>
        <w:rPr>
          <w:rFonts w:ascii="Times New Roman"/>
          <w:b w:val="false"/>
          <w:i w:val="false"/>
          <w:color w:val="000000"/>
          <w:sz w:val="28"/>
        </w:rPr>
        <w:t xml:space="preserve">      2___ жылғы "___"________ N______ Теңiз кемелерiнің </w:t>
      </w:r>
      <w:r>
        <w:br/>
      </w:r>
      <w:r>
        <w:rPr>
          <w:rFonts w:ascii="Times New Roman"/>
          <w:b w:val="false"/>
          <w:i w:val="false"/>
          <w:color w:val="000000"/>
          <w:sz w:val="28"/>
        </w:rPr>
        <w:t xml:space="preserve">
мемлекеттiк кеме тiзілімiне, Кеме кiтабына немесе Жасалынып </w:t>
      </w:r>
      <w:r>
        <w:br/>
      </w:r>
      <w:r>
        <w:rPr>
          <w:rFonts w:ascii="Times New Roman"/>
          <w:b w:val="false"/>
          <w:i w:val="false"/>
          <w:color w:val="000000"/>
          <w:sz w:val="28"/>
        </w:rPr>
        <w:t xml:space="preserve">
жатқан кемелер тiзiлiмiне (керегінің астын сызу) енгізiлген </w:t>
      </w:r>
      <w:r>
        <w:br/>
      </w:r>
      <w:r>
        <w:rPr>
          <w:rFonts w:ascii="Times New Roman"/>
          <w:b w:val="false"/>
          <w:i w:val="false"/>
          <w:color w:val="000000"/>
          <w:sz w:val="28"/>
        </w:rPr>
        <w:t xml:space="preserve">
деректердiң негiзiнде осымен кеме немесе жасалынып жатқан </w:t>
      </w:r>
      <w:r>
        <w:br/>
      </w:r>
      <w:r>
        <w:rPr>
          <w:rFonts w:ascii="Times New Roman"/>
          <w:b w:val="false"/>
          <w:i w:val="false"/>
          <w:color w:val="000000"/>
          <w:sz w:val="28"/>
        </w:rPr>
        <w:t xml:space="preserve">
кеменiң ипотекасын мемлекеттiк тiркеу куәландырылады </w:t>
      </w:r>
      <w:r>
        <w:br/>
      </w:r>
      <w:r>
        <w:rPr>
          <w:rFonts w:ascii="Times New Roman"/>
          <w:b w:val="false"/>
          <w:i w:val="false"/>
          <w:color w:val="000000"/>
          <w:sz w:val="28"/>
        </w:rPr>
        <w:t xml:space="preserve">
      На основании данных, внесенных в Государственный судовой </w:t>
      </w:r>
      <w:r>
        <w:br/>
      </w:r>
      <w:r>
        <w:rPr>
          <w:rFonts w:ascii="Times New Roman"/>
          <w:b w:val="false"/>
          <w:i w:val="false"/>
          <w:color w:val="000000"/>
          <w:sz w:val="28"/>
        </w:rPr>
        <w:t xml:space="preserve">
реестр морских судов, Судовую книгу или Реестр строящихся судов </w:t>
      </w:r>
      <w:r>
        <w:br/>
      </w:r>
      <w:r>
        <w:rPr>
          <w:rFonts w:ascii="Times New Roman"/>
          <w:b w:val="false"/>
          <w:i w:val="false"/>
          <w:color w:val="000000"/>
          <w:sz w:val="28"/>
        </w:rPr>
        <w:t xml:space="preserve">
(нужное подчеркнуть) под N_от "___"________ 2__ г., настоящим </w:t>
      </w:r>
      <w:r>
        <w:br/>
      </w:r>
      <w:r>
        <w:rPr>
          <w:rFonts w:ascii="Times New Roman"/>
          <w:b w:val="false"/>
          <w:i w:val="false"/>
          <w:color w:val="000000"/>
          <w:sz w:val="28"/>
        </w:rPr>
        <w:t xml:space="preserve">
удостоверяется государственная регистрация ипотеки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(кеменің атауы) (наименование судна) </w:t>
      </w:r>
      <w:r>
        <w:br/>
      </w:r>
      <w:r>
        <w:rPr>
          <w:rFonts w:ascii="Times New Roman"/>
          <w:b w:val="false"/>
          <w:i w:val="false"/>
          <w:color w:val="000000"/>
          <w:sz w:val="28"/>
        </w:rPr>
        <w:t xml:space="preserve">
или строящегося судна. </w:t>
      </w:r>
      <w:r>
        <w:br/>
      </w:r>
      <w:r>
        <w:rPr>
          <w:rFonts w:ascii="Times New Roman"/>
          <w:b w:val="false"/>
          <w:i w:val="false"/>
          <w:color w:val="000000"/>
          <w:sz w:val="28"/>
        </w:rPr>
        <w:t xml:space="preserve">
      Кеменiң немесе жасалынып жатқан кеменің ипотекасы затының </w:t>
      </w:r>
      <w:r>
        <w:br/>
      </w:r>
      <w:r>
        <w:rPr>
          <w:rFonts w:ascii="Times New Roman"/>
          <w:b w:val="false"/>
          <w:i w:val="false"/>
          <w:color w:val="000000"/>
          <w:sz w:val="28"/>
        </w:rPr>
        <w:t xml:space="preserve">
сипаттамасы </w:t>
      </w:r>
      <w:r>
        <w:br/>
      </w:r>
      <w:r>
        <w:rPr>
          <w:rFonts w:ascii="Times New Roman"/>
          <w:b w:val="false"/>
          <w:i w:val="false"/>
          <w:color w:val="000000"/>
          <w:sz w:val="28"/>
        </w:rPr>
        <w:t xml:space="preserve">
      Описание предмета ипотеки судна или строящегося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(кеменің немесе жасалынып жатқан кеменің ипотекасы шартының </w:t>
      </w:r>
      <w:r>
        <w:br/>
      </w:r>
      <w:r>
        <w:rPr>
          <w:rFonts w:ascii="Times New Roman"/>
          <w:b w:val="false"/>
          <w:i w:val="false"/>
          <w:color w:val="000000"/>
          <w:sz w:val="28"/>
        </w:rPr>
        <w:t xml:space="preserve">
                        деректемелерi) </w:t>
      </w:r>
      <w:r>
        <w:br/>
      </w:r>
      <w:r>
        <w:rPr>
          <w:rFonts w:ascii="Times New Roman"/>
          <w:b w:val="false"/>
          <w:i w:val="false"/>
          <w:color w:val="000000"/>
          <w:sz w:val="28"/>
        </w:rPr>
        <w:t xml:space="preserve">
   (реквизиты договора ипотеки судна или строящегося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Кепіл беруші ___________________________________________________ </w:t>
      </w:r>
      <w:r>
        <w:br/>
      </w:r>
      <w:r>
        <w:rPr>
          <w:rFonts w:ascii="Times New Roman"/>
          <w:b w:val="false"/>
          <w:i w:val="false"/>
          <w:color w:val="000000"/>
          <w:sz w:val="28"/>
        </w:rPr>
        <w:t xml:space="preserve">
Залогодатель   (басқару органының атауы, орналасқан жері, </w:t>
      </w:r>
      <w:r>
        <w:br/>
      </w:r>
      <w:r>
        <w:rPr>
          <w:rFonts w:ascii="Times New Roman"/>
          <w:b w:val="false"/>
          <w:i w:val="false"/>
          <w:color w:val="000000"/>
          <w:sz w:val="28"/>
        </w:rPr>
        <w:t xml:space="preserve">
             (наименование, место нахождения, адрес органа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(заңды тұлғалар үшін); тегі, аты, әкесiнiң аты, </w:t>
      </w:r>
      <w:r>
        <w:br/>
      </w:r>
      <w:r>
        <w:rPr>
          <w:rFonts w:ascii="Times New Roman"/>
          <w:b w:val="false"/>
          <w:i w:val="false"/>
          <w:color w:val="000000"/>
          <w:sz w:val="28"/>
        </w:rPr>
        <w:t xml:space="preserve">
    управления (для юридических лиц);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азаматтығы, толық мекен-жайы (жеке тұлғалар үшiн), </w:t>
      </w:r>
      <w:r>
        <w:br/>
      </w:r>
      <w:r>
        <w:rPr>
          <w:rFonts w:ascii="Times New Roman"/>
          <w:b w:val="false"/>
          <w:i w:val="false"/>
          <w:color w:val="000000"/>
          <w:sz w:val="28"/>
        </w:rPr>
        <w:t xml:space="preserve">
      гражданство, полный адрес (для физических лиц),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сондай-ақ телефон, факс, телекс, электрондық почта) </w:t>
      </w:r>
      <w:r>
        <w:br/>
      </w:r>
      <w:r>
        <w:rPr>
          <w:rFonts w:ascii="Times New Roman"/>
          <w:b w:val="false"/>
          <w:i w:val="false"/>
          <w:color w:val="000000"/>
          <w:sz w:val="28"/>
        </w:rPr>
        <w:t xml:space="preserve">
       а также телефон, факс, телекс, электронная почта)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Кепіл ұстаушы __________________________________________________ </w:t>
      </w:r>
      <w:r>
        <w:br/>
      </w:r>
      <w:r>
        <w:rPr>
          <w:rFonts w:ascii="Times New Roman"/>
          <w:b w:val="false"/>
          <w:i w:val="false"/>
          <w:color w:val="000000"/>
          <w:sz w:val="28"/>
        </w:rPr>
        <w:t xml:space="preserve">
Залогодержатель  (басқару органының атауы, орналасқан жері, </w:t>
      </w:r>
      <w:r>
        <w:br/>
      </w:r>
      <w:r>
        <w:rPr>
          <w:rFonts w:ascii="Times New Roman"/>
          <w:b w:val="false"/>
          <w:i w:val="false"/>
          <w:color w:val="000000"/>
          <w:sz w:val="28"/>
        </w:rPr>
        <w:t xml:space="preserve">
               (наименование, место нахождения, адрес органа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(заңды тұлғалар үшін); тегі, аты, әкесiнiң аты, </w:t>
      </w:r>
      <w:r>
        <w:br/>
      </w:r>
      <w:r>
        <w:rPr>
          <w:rFonts w:ascii="Times New Roman"/>
          <w:b w:val="false"/>
          <w:i w:val="false"/>
          <w:color w:val="000000"/>
          <w:sz w:val="28"/>
        </w:rPr>
        <w:t xml:space="preserve">
     управления (для юридических лиц);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азаматтығы, толық мекен-жайы (жеке тұлғалар үшiн), </w:t>
      </w:r>
      <w:r>
        <w:br/>
      </w:r>
      <w:r>
        <w:rPr>
          <w:rFonts w:ascii="Times New Roman"/>
          <w:b w:val="false"/>
          <w:i w:val="false"/>
          <w:color w:val="000000"/>
          <w:sz w:val="28"/>
        </w:rPr>
        <w:t xml:space="preserve">
      гражданство, полный адрес (для физических лиц), а также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сондай-ақ телефон, факс, телекс, электрондық почта) </w:t>
      </w:r>
      <w:r>
        <w:br/>
      </w:r>
      <w:r>
        <w:rPr>
          <w:rFonts w:ascii="Times New Roman"/>
          <w:b w:val="false"/>
          <w:i w:val="false"/>
          <w:color w:val="000000"/>
          <w:sz w:val="28"/>
        </w:rPr>
        <w:t xml:space="preserve">
             телефон,  факс, телекс, электронная почта)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Кеменiң немесе жасалынып жатқан кеменiң ипотекасымен </w:t>
      </w:r>
      <w:r>
        <w:br/>
      </w:r>
      <w:r>
        <w:rPr>
          <w:rFonts w:ascii="Times New Roman"/>
          <w:b w:val="false"/>
          <w:i w:val="false"/>
          <w:color w:val="000000"/>
          <w:sz w:val="28"/>
        </w:rPr>
        <w:t xml:space="preserve">
қамтамасыз етілген мiндеттеменің ең көп мөлшерi </w:t>
      </w:r>
      <w:r>
        <w:br/>
      </w:r>
      <w:r>
        <w:rPr>
          <w:rFonts w:ascii="Times New Roman"/>
          <w:b w:val="false"/>
          <w:i w:val="false"/>
          <w:color w:val="000000"/>
          <w:sz w:val="28"/>
        </w:rPr>
        <w:t xml:space="preserve">
      Максимальный размер обязательства обеспеченный ипотекой </w:t>
      </w:r>
      <w:r>
        <w:br/>
      </w:r>
      <w:r>
        <w:rPr>
          <w:rFonts w:ascii="Times New Roman"/>
          <w:b w:val="false"/>
          <w:i w:val="false"/>
          <w:color w:val="000000"/>
          <w:sz w:val="28"/>
        </w:rPr>
        <w:t xml:space="preserve">
судна или строящегося судна_____________________________________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 немесе жасалынып жатқан кеме ипотекасының </w:t>
      </w:r>
      <w:r>
        <w:br/>
      </w:r>
      <w:r>
        <w:rPr>
          <w:rFonts w:ascii="Times New Roman"/>
          <w:b w:val="false"/>
          <w:i w:val="false"/>
          <w:color w:val="000000"/>
          <w:sz w:val="28"/>
        </w:rPr>
        <w:t xml:space="preserve">
      аяқталу күні                                     _________ </w:t>
      </w:r>
      <w:r>
        <w:br/>
      </w:r>
      <w:r>
        <w:rPr>
          <w:rFonts w:ascii="Times New Roman"/>
          <w:b w:val="false"/>
          <w:i w:val="false"/>
          <w:color w:val="000000"/>
          <w:sz w:val="28"/>
        </w:rPr>
        <w:t xml:space="preserve">
      Дата окончания ипотеки судна или строящегося судна _______ </w:t>
      </w:r>
      <w:r>
        <w:br/>
      </w:r>
      <w:r>
        <w:rPr>
          <w:rFonts w:ascii="Times New Roman"/>
          <w:b w:val="false"/>
          <w:i w:val="false"/>
          <w:color w:val="000000"/>
          <w:sz w:val="28"/>
        </w:rPr>
        <w:t xml:space="preserve">
      Ерекше белгiлер __________________________________________ </w:t>
      </w:r>
      <w:r>
        <w:br/>
      </w:r>
      <w:r>
        <w:rPr>
          <w:rFonts w:ascii="Times New Roman"/>
          <w:b w:val="false"/>
          <w:i w:val="false"/>
          <w:color w:val="000000"/>
          <w:sz w:val="28"/>
        </w:rPr>
        <w:t xml:space="preserve">
      Особые отметки 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Кеме туралы мәлiметтер </w:t>
      </w:r>
      <w:r>
        <w:br/>
      </w:r>
      <w:r>
        <w:rPr>
          <w:rFonts w:ascii="Times New Roman"/>
          <w:b w:val="false"/>
          <w:i w:val="false"/>
          <w:color w:val="000000"/>
          <w:sz w:val="28"/>
        </w:rPr>
        <w:t xml:space="preserve">
                        Сведения о судне </w:t>
      </w:r>
    </w:p>
    <w:p>
      <w:pPr>
        <w:spacing w:after="0"/>
        <w:ind w:left="0"/>
        <w:jc w:val="both"/>
      </w:pPr>
      <w:r>
        <w:rPr>
          <w:rFonts w:ascii="Times New Roman"/>
          <w:b w:val="false"/>
          <w:i w:val="false"/>
          <w:color w:val="000000"/>
          <w:sz w:val="28"/>
        </w:rPr>
        <w:t xml:space="preserve">1. Кеменiң үлгiсi және мақсаты _________________________________ </w:t>
      </w:r>
      <w:r>
        <w:br/>
      </w:r>
      <w:r>
        <w:rPr>
          <w:rFonts w:ascii="Times New Roman"/>
          <w:b w:val="false"/>
          <w:i w:val="false"/>
          <w:color w:val="000000"/>
          <w:sz w:val="28"/>
        </w:rPr>
        <w:t xml:space="preserve">
Тип и назначение судна _________________________________________ </w:t>
      </w:r>
      <w:r>
        <w:br/>
      </w:r>
      <w:r>
        <w:rPr>
          <w:rFonts w:ascii="Times New Roman"/>
          <w:b w:val="false"/>
          <w:i w:val="false"/>
          <w:color w:val="000000"/>
          <w:sz w:val="28"/>
        </w:rPr>
        <w:t xml:space="preserve">
2. Тіркеу порты ________________________________________________ </w:t>
      </w:r>
      <w:r>
        <w:br/>
      </w:r>
      <w:r>
        <w:rPr>
          <w:rFonts w:ascii="Times New Roman"/>
          <w:b w:val="false"/>
          <w:i w:val="false"/>
          <w:color w:val="000000"/>
          <w:sz w:val="28"/>
        </w:rPr>
        <w:t xml:space="preserve">
Порт регистрации _______________________________________________ </w:t>
      </w:r>
      <w:r>
        <w:br/>
      </w:r>
      <w:r>
        <w:rPr>
          <w:rFonts w:ascii="Times New Roman"/>
          <w:b w:val="false"/>
          <w:i w:val="false"/>
          <w:color w:val="000000"/>
          <w:sz w:val="28"/>
        </w:rPr>
        <w:t xml:space="preserve">
3. Жасалған орны мен уақыты ____________________________________ </w:t>
      </w:r>
      <w:r>
        <w:br/>
      </w:r>
      <w:r>
        <w:rPr>
          <w:rFonts w:ascii="Times New Roman"/>
          <w:b w:val="false"/>
          <w:i w:val="false"/>
          <w:color w:val="000000"/>
          <w:sz w:val="28"/>
        </w:rPr>
        <w:t xml:space="preserve">
Место и время постройки ________________________________________ </w:t>
      </w:r>
      <w:r>
        <w:br/>
      </w:r>
      <w:r>
        <w:rPr>
          <w:rFonts w:ascii="Times New Roman"/>
          <w:b w:val="false"/>
          <w:i w:val="false"/>
          <w:color w:val="000000"/>
          <w:sz w:val="28"/>
        </w:rPr>
        <w:t xml:space="preserve">
4. Басты мөлшерлер: </w:t>
      </w:r>
      <w:r>
        <w:br/>
      </w:r>
      <w:r>
        <w:rPr>
          <w:rFonts w:ascii="Times New Roman"/>
          <w:b w:val="false"/>
          <w:i w:val="false"/>
          <w:color w:val="000000"/>
          <w:sz w:val="28"/>
        </w:rPr>
        <w:t xml:space="preserve">
Главные размерения: </w:t>
      </w:r>
      <w:r>
        <w:br/>
      </w:r>
      <w:r>
        <w:rPr>
          <w:rFonts w:ascii="Times New Roman"/>
          <w:b w:val="false"/>
          <w:i w:val="false"/>
          <w:color w:val="000000"/>
          <w:sz w:val="28"/>
        </w:rPr>
        <w:t xml:space="preserve">
Ұзындығы ______________________ </w:t>
      </w:r>
      <w:r>
        <w:br/>
      </w:r>
      <w:r>
        <w:rPr>
          <w:rFonts w:ascii="Times New Roman"/>
          <w:b w:val="false"/>
          <w:i w:val="false"/>
          <w:color w:val="000000"/>
          <w:sz w:val="28"/>
        </w:rPr>
        <w:t xml:space="preserve">
Длина </w:t>
      </w:r>
      <w:r>
        <w:br/>
      </w:r>
      <w:r>
        <w:rPr>
          <w:rFonts w:ascii="Times New Roman"/>
          <w:b w:val="false"/>
          <w:i w:val="false"/>
          <w:color w:val="000000"/>
          <w:sz w:val="28"/>
        </w:rPr>
        <w:t xml:space="preserve">
Ені ___________________________ </w:t>
      </w:r>
      <w:r>
        <w:br/>
      </w:r>
      <w:r>
        <w:rPr>
          <w:rFonts w:ascii="Times New Roman"/>
          <w:b w:val="false"/>
          <w:i w:val="false"/>
          <w:color w:val="000000"/>
          <w:sz w:val="28"/>
        </w:rPr>
        <w:t xml:space="preserve">
Ширина </w:t>
      </w:r>
      <w:r>
        <w:br/>
      </w:r>
      <w:r>
        <w:rPr>
          <w:rFonts w:ascii="Times New Roman"/>
          <w:b w:val="false"/>
          <w:i w:val="false"/>
          <w:color w:val="000000"/>
          <w:sz w:val="28"/>
        </w:rPr>
        <w:t xml:space="preserve">
Бортының биіктігі _____________ </w:t>
      </w:r>
      <w:r>
        <w:br/>
      </w:r>
      <w:r>
        <w:rPr>
          <w:rFonts w:ascii="Times New Roman"/>
          <w:b w:val="false"/>
          <w:i w:val="false"/>
          <w:color w:val="000000"/>
          <w:sz w:val="28"/>
        </w:rPr>
        <w:t xml:space="preserve">
Высота борта </w:t>
      </w:r>
      <w:r>
        <w:br/>
      </w:r>
      <w:r>
        <w:rPr>
          <w:rFonts w:ascii="Times New Roman"/>
          <w:b w:val="false"/>
          <w:i w:val="false"/>
          <w:color w:val="000000"/>
          <w:sz w:val="28"/>
        </w:rPr>
        <w:t xml:space="preserve">
5. Сыйымдылығы ________________ </w:t>
      </w:r>
      <w:r>
        <w:br/>
      </w:r>
      <w:r>
        <w:rPr>
          <w:rFonts w:ascii="Times New Roman"/>
          <w:b w:val="false"/>
          <w:i w:val="false"/>
          <w:color w:val="000000"/>
          <w:sz w:val="28"/>
        </w:rPr>
        <w:t xml:space="preserve">
Вместимость: </w:t>
      </w:r>
      <w:r>
        <w:br/>
      </w:r>
      <w:r>
        <w:rPr>
          <w:rFonts w:ascii="Times New Roman"/>
          <w:b w:val="false"/>
          <w:i w:val="false"/>
          <w:color w:val="000000"/>
          <w:sz w:val="28"/>
        </w:rPr>
        <w:t xml:space="preserve">
Жалпы _____________________ Таза __________________ </w:t>
      </w:r>
      <w:r>
        <w:br/>
      </w:r>
      <w:r>
        <w:rPr>
          <w:rFonts w:ascii="Times New Roman"/>
          <w:b w:val="false"/>
          <w:i w:val="false"/>
          <w:color w:val="000000"/>
          <w:sz w:val="28"/>
        </w:rPr>
        <w:t xml:space="preserve">
Валовая                     Чистая </w:t>
      </w:r>
    </w:p>
    <w:p>
      <w:pPr>
        <w:spacing w:after="0"/>
        <w:ind w:left="0"/>
        <w:jc w:val="both"/>
      </w:pPr>
      <w:r>
        <w:rPr>
          <w:rFonts w:ascii="Times New Roman"/>
          <w:b w:val="false"/>
          <w:i w:val="false"/>
          <w:color w:val="000000"/>
          <w:sz w:val="28"/>
        </w:rPr>
        <w:t xml:space="preserve">              Жасалынып жатқан кеме туралы мәліметтер </w:t>
      </w:r>
      <w:r>
        <w:br/>
      </w:r>
      <w:r>
        <w:rPr>
          <w:rFonts w:ascii="Times New Roman"/>
          <w:b w:val="false"/>
          <w:i w:val="false"/>
          <w:color w:val="000000"/>
          <w:sz w:val="28"/>
        </w:rPr>
        <w:t xml:space="preserve">
                     Сведения о строящемся судне </w:t>
      </w:r>
    </w:p>
    <w:p>
      <w:pPr>
        <w:spacing w:after="0"/>
        <w:ind w:left="0"/>
        <w:jc w:val="both"/>
      </w:pPr>
      <w:r>
        <w:rPr>
          <w:rFonts w:ascii="Times New Roman"/>
          <w:b w:val="false"/>
          <w:i w:val="false"/>
          <w:color w:val="000000"/>
          <w:sz w:val="28"/>
        </w:rPr>
        <w:t xml:space="preserve">1. Жасалу орны _________________________________________________ </w:t>
      </w:r>
      <w:r>
        <w:br/>
      </w:r>
      <w:r>
        <w:rPr>
          <w:rFonts w:ascii="Times New Roman"/>
          <w:b w:val="false"/>
          <w:i w:val="false"/>
          <w:color w:val="000000"/>
          <w:sz w:val="28"/>
        </w:rPr>
        <w:t xml:space="preserve">
Место строительства </w:t>
      </w:r>
      <w:r>
        <w:br/>
      </w:r>
      <w:r>
        <w:rPr>
          <w:rFonts w:ascii="Times New Roman"/>
          <w:b w:val="false"/>
          <w:i w:val="false"/>
          <w:color w:val="000000"/>
          <w:sz w:val="28"/>
        </w:rPr>
        <w:t xml:space="preserve">
2. Кеме жасайтын ұйымның атауы _________________________________ </w:t>
      </w:r>
      <w:r>
        <w:br/>
      </w:r>
      <w:r>
        <w:rPr>
          <w:rFonts w:ascii="Times New Roman"/>
          <w:b w:val="false"/>
          <w:i w:val="false"/>
          <w:color w:val="000000"/>
          <w:sz w:val="28"/>
        </w:rPr>
        <w:t xml:space="preserve">
Наименование судостроительной организации </w:t>
      </w:r>
      <w:r>
        <w:br/>
      </w:r>
      <w:r>
        <w:rPr>
          <w:rFonts w:ascii="Times New Roman"/>
          <w:b w:val="false"/>
          <w:i w:val="false"/>
          <w:color w:val="000000"/>
          <w:sz w:val="28"/>
        </w:rPr>
        <w:t xml:space="preserve">
3. Жасалу нөмірі _______________________________________________ </w:t>
      </w:r>
      <w:r>
        <w:br/>
      </w:r>
      <w:r>
        <w:rPr>
          <w:rFonts w:ascii="Times New Roman"/>
          <w:b w:val="false"/>
          <w:i w:val="false"/>
          <w:color w:val="000000"/>
          <w:sz w:val="28"/>
        </w:rPr>
        <w:t xml:space="preserve">
Построечный номер </w:t>
      </w:r>
      <w:r>
        <w:br/>
      </w:r>
      <w:r>
        <w:rPr>
          <w:rFonts w:ascii="Times New Roman"/>
          <w:b w:val="false"/>
          <w:i w:val="false"/>
          <w:color w:val="000000"/>
          <w:sz w:val="28"/>
        </w:rPr>
        <w:t xml:space="preserve">
4. Тіркеу порты ________________________________________________ </w:t>
      </w:r>
      <w:r>
        <w:br/>
      </w:r>
      <w:r>
        <w:rPr>
          <w:rFonts w:ascii="Times New Roman"/>
          <w:b w:val="false"/>
          <w:i w:val="false"/>
          <w:color w:val="000000"/>
          <w:sz w:val="28"/>
        </w:rPr>
        <w:t xml:space="preserve">
Порт регистрации </w:t>
      </w:r>
      <w:r>
        <w:br/>
      </w:r>
      <w:r>
        <w:rPr>
          <w:rFonts w:ascii="Times New Roman"/>
          <w:b w:val="false"/>
          <w:i w:val="false"/>
          <w:color w:val="000000"/>
          <w:sz w:val="28"/>
        </w:rPr>
        <w:t xml:space="preserve">
5. Кеменің үлгісі ______________________________________________ </w:t>
      </w:r>
      <w:r>
        <w:br/>
      </w:r>
      <w:r>
        <w:rPr>
          <w:rFonts w:ascii="Times New Roman"/>
          <w:b w:val="false"/>
          <w:i w:val="false"/>
          <w:color w:val="000000"/>
          <w:sz w:val="28"/>
        </w:rPr>
        <w:t xml:space="preserve">
Тип судна </w:t>
      </w:r>
      <w:r>
        <w:br/>
      </w:r>
      <w:r>
        <w:rPr>
          <w:rFonts w:ascii="Times New Roman"/>
          <w:b w:val="false"/>
          <w:i w:val="false"/>
          <w:color w:val="000000"/>
          <w:sz w:val="28"/>
        </w:rPr>
        <w:t xml:space="preserve">
6. Кильдiң ұзындығы және кеме туралы басқа да негiзгi техникалық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Длина киля и другие основные технические данные о судне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Теңіз портының капитаны ________________________ </w:t>
      </w:r>
      <w:r>
        <w:br/>
      </w:r>
      <w:r>
        <w:rPr>
          <w:rFonts w:ascii="Times New Roman"/>
          <w:b w:val="false"/>
          <w:i w:val="false"/>
          <w:color w:val="000000"/>
          <w:sz w:val="28"/>
        </w:rPr>
        <w:t xml:space="preserve">
Капитан морского порта   (аты-жөні) (Ф.И.О.) </w:t>
      </w:r>
    </w:p>
    <w:p>
      <w:pPr>
        <w:spacing w:after="0"/>
        <w:ind w:left="0"/>
        <w:jc w:val="both"/>
      </w:pPr>
      <w:r>
        <w:rPr>
          <w:rFonts w:ascii="Times New Roman"/>
          <w:b w:val="false"/>
          <w:i w:val="false"/>
          <w:color w:val="000000"/>
          <w:sz w:val="28"/>
        </w:rPr>
        <w:t xml:space="preserve">Қолы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Мөрі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Сериясы хх N ххххххх </w:t>
      </w:r>
      <w:r>
        <w:br/>
      </w:r>
      <w:r>
        <w:rPr>
          <w:rFonts w:ascii="Times New Roman"/>
          <w:b w:val="false"/>
          <w:i w:val="false"/>
          <w:color w:val="000000"/>
          <w:sz w:val="28"/>
        </w:rPr>
        <w:t xml:space="preserve">
                                           Серия </w:t>
      </w:r>
    </w:p>
    <w:bookmarkStart w:name="z5" w:id="4"/>
    <w:p>
      <w:pPr>
        <w:spacing w:after="0"/>
        <w:ind w:left="0"/>
        <w:jc w:val="both"/>
      </w:pPr>
      <w:r>
        <w:rPr>
          <w:rFonts w:ascii="Times New Roman"/>
          <w:b w:val="false"/>
          <w:i w:val="false"/>
          <w:color w:val="000000"/>
          <w:sz w:val="28"/>
        </w:rPr>
        <w:t xml:space="preserve">
Қазақстан Республикасы                        Приложение 2 </w:t>
      </w:r>
      <w:r>
        <w:br/>
      </w:r>
      <w:r>
        <w:rPr>
          <w:rFonts w:ascii="Times New Roman"/>
          <w:b w:val="false"/>
          <w:i w:val="false"/>
          <w:color w:val="000000"/>
          <w:sz w:val="28"/>
        </w:rPr>
        <w:t xml:space="preserve">
    Yкiметiнiң                        к постановлению Правительства </w:t>
      </w:r>
      <w:r>
        <w:br/>
      </w:r>
      <w:r>
        <w:rPr>
          <w:rFonts w:ascii="Times New Roman"/>
          <w:b w:val="false"/>
          <w:i w:val="false"/>
          <w:color w:val="000000"/>
          <w:sz w:val="28"/>
        </w:rPr>
        <w:t xml:space="preserve">
2005 жылғы 28 қазандағы                    Республики Казахстан </w:t>
      </w:r>
      <w:r>
        <w:br/>
      </w:r>
      <w:r>
        <w:rPr>
          <w:rFonts w:ascii="Times New Roman"/>
          <w:b w:val="false"/>
          <w:i w:val="false"/>
          <w:color w:val="000000"/>
          <w:sz w:val="28"/>
        </w:rPr>
        <w:t xml:space="preserve">
  N 1082 қаулысына                    от 28 октября 2005 года N 1082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Қазақстан Республикасы                       Приложение 7-2 </w:t>
      </w:r>
      <w:r>
        <w:br/>
      </w:r>
      <w:r>
        <w:rPr>
          <w:rFonts w:ascii="Times New Roman"/>
          <w:b w:val="false"/>
          <w:i w:val="false"/>
          <w:color w:val="000000"/>
          <w:sz w:val="28"/>
        </w:rPr>
        <w:t xml:space="preserve">
      Yкiметiнiң                        к Правилам государственной </w:t>
      </w:r>
      <w:r>
        <w:br/>
      </w:r>
      <w:r>
        <w:rPr>
          <w:rFonts w:ascii="Times New Roman"/>
          <w:b w:val="false"/>
          <w:i w:val="false"/>
          <w:color w:val="000000"/>
          <w:sz w:val="28"/>
        </w:rPr>
        <w:t xml:space="preserve">
2003 жылғы 17 қаңтардағы            регистрации судов и прав на них, </w:t>
      </w:r>
      <w:r>
        <w:br/>
      </w:r>
      <w:r>
        <w:rPr>
          <w:rFonts w:ascii="Times New Roman"/>
          <w:b w:val="false"/>
          <w:i w:val="false"/>
          <w:color w:val="000000"/>
          <w:sz w:val="28"/>
        </w:rPr>
        <w:t xml:space="preserve">
N 49 қаулысымен бекiтілген             утвержденным постановлением </w:t>
      </w:r>
      <w:r>
        <w:br/>
      </w:r>
      <w:r>
        <w:rPr>
          <w:rFonts w:ascii="Times New Roman"/>
          <w:b w:val="false"/>
          <w:i w:val="false"/>
          <w:color w:val="000000"/>
          <w:sz w:val="28"/>
        </w:rPr>
        <w:t xml:space="preserve">
Кемелер мен оларға құқықтарды     Правительства Республики Казахстан </w:t>
      </w:r>
      <w:r>
        <w:br/>
      </w:r>
      <w:r>
        <w:rPr>
          <w:rFonts w:ascii="Times New Roman"/>
          <w:b w:val="false"/>
          <w:i w:val="false"/>
          <w:color w:val="000000"/>
          <w:sz w:val="28"/>
        </w:rPr>
        <w:t xml:space="preserve">
мемлекеттік тіркеу ережесіне           от 17 января 2003 года N 49 </w:t>
      </w:r>
      <w:r>
        <w:br/>
      </w:r>
      <w:r>
        <w:rPr>
          <w:rFonts w:ascii="Times New Roman"/>
          <w:b w:val="false"/>
          <w:i w:val="false"/>
          <w:color w:val="000000"/>
          <w:sz w:val="28"/>
        </w:rPr>
        <w:t xml:space="preserve">
      7-2-қосымша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КЕМЕНI ҚАЗАҚСТАН РЕСПУБЛИКАСЫНЫҢ ТЕҢIЗ КЕМЕЛЕРІНІҢ </w:t>
      </w:r>
      <w:r>
        <w:br/>
      </w:r>
      <w:r>
        <w:rPr>
          <w:rFonts w:ascii="Times New Roman"/>
          <w:b w:val="false"/>
          <w:i w:val="false"/>
          <w:color w:val="000000"/>
          <w:sz w:val="28"/>
        </w:rPr>
        <w:t xml:space="preserve">
          МЕМЛЕКЕТТIК КЕМЕ ТIЗІЛІМІНЕН, КЕМЕ КIТАБЫНАН НЕМЕСЕ </w:t>
      </w:r>
      <w:r>
        <w:br/>
      </w:r>
      <w:r>
        <w:rPr>
          <w:rFonts w:ascii="Times New Roman"/>
          <w:b w:val="false"/>
          <w:i w:val="false"/>
          <w:color w:val="000000"/>
          <w:sz w:val="28"/>
        </w:rPr>
        <w:t xml:space="preserve">
          ЖАСАЛЫНЫП ЖАТҚАН КЕМЕЛЕР ТIЗIЛIМIНЕН ШЫҒАРУ ТУРАЛЫ </w:t>
      </w:r>
      <w:r>
        <w:br/>
      </w:r>
      <w:r>
        <w:rPr>
          <w:rFonts w:ascii="Times New Roman"/>
          <w:b w:val="false"/>
          <w:i w:val="false"/>
          <w:color w:val="000000"/>
          <w:sz w:val="28"/>
        </w:rPr>
        <w:t xml:space="preserve">
                               КУӘЛIК </w:t>
      </w:r>
    </w:p>
    <w:p>
      <w:pPr>
        <w:spacing w:after="0"/>
        <w:ind w:left="0"/>
        <w:jc w:val="both"/>
      </w:pPr>
      <w:r>
        <w:rPr>
          <w:rFonts w:ascii="Times New Roman"/>
          <w:b w:val="false"/>
          <w:i w:val="false"/>
          <w:color w:val="000000"/>
          <w:sz w:val="28"/>
        </w:rPr>
        <w:t xml:space="preserve">         СВИДЕТЕЛЬСТВО ОБ ИСКЛЮЧЕНИИ СУДНА ИЗ ГОСУДАРСТВЕННОГО </w:t>
      </w:r>
      <w:r>
        <w:br/>
      </w:r>
      <w:r>
        <w:rPr>
          <w:rFonts w:ascii="Times New Roman"/>
          <w:b w:val="false"/>
          <w:i w:val="false"/>
          <w:color w:val="000000"/>
          <w:sz w:val="28"/>
        </w:rPr>
        <w:t xml:space="preserve">
           СУДОВОГО РЕЕСТРА МОРСКИХ СУДОВ, СУДОВОЙ КНИГИ ИЛИ </w:t>
      </w:r>
      <w:r>
        <w:br/>
      </w:r>
      <w:r>
        <w:rPr>
          <w:rFonts w:ascii="Times New Roman"/>
          <w:b w:val="false"/>
          <w:i w:val="false"/>
          <w:color w:val="000000"/>
          <w:sz w:val="28"/>
        </w:rPr>
        <w:t xml:space="preserve">
             РЕЕСТРА СТРОЯЩИХСЯ СУДОВ РЕСПУБЛИКИ КАЗАХСТАН </w:t>
      </w:r>
    </w:p>
    <w:p>
      <w:pPr>
        <w:spacing w:after="0"/>
        <w:ind w:left="0"/>
        <w:jc w:val="both"/>
      </w:pPr>
      <w:r>
        <w:rPr>
          <w:rFonts w:ascii="Times New Roman"/>
          <w:b w:val="false"/>
          <w:i w:val="false"/>
          <w:color w:val="000000"/>
          <w:sz w:val="28"/>
        </w:rPr>
        <w:t xml:space="preserve">      Осымен, кеменің </w:t>
      </w:r>
      <w:r>
        <w:br/>
      </w:r>
      <w:r>
        <w:rPr>
          <w:rFonts w:ascii="Times New Roman"/>
          <w:b w:val="false"/>
          <w:i w:val="false"/>
          <w:color w:val="000000"/>
          <w:sz w:val="28"/>
        </w:rPr>
        <w:t xml:space="preserve">
      Настоящим подтверждается, что судно </w:t>
      </w:r>
      <w:r>
        <w:br/>
      </w:r>
      <w:r>
        <w:rPr>
          <w:rFonts w:ascii="Times New Roman"/>
          <w:b w:val="false"/>
          <w:i w:val="false"/>
          <w:color w:val="000000"/>
          <w:sz w:val="28"/>
        </w:rPr>
        <w:t xml:space="preserve">
      1. Атауы _________________________________________________ </w:t>
      </w:r>
      <w:r>
        <w:br/>
      </w:r>
      <w:r>
        <w:rPr>
          <w:rFonts w:ascii="Times New Roman"/>
          <w:b w:val="false"/>
          <w:i w:val="false"/>
          <w:color w:val="000000"/>
          <w:sz w:val="28"/>
        </w:rPr>
        <w:t xml:space="preserve">
      Название </w:t>
      </w:r>
      <w:r>
        <w:br/>
      </w:r>
      <w:r>
        <w:rPr>
          <w:rFonts w:ascii="Times New Roman"/>
          <w:b w:val="false"/>
          <w:i w:val="false"/>
          <w:color w:val="000000"/>
          <w:sz w:val="28"/>
        </w:rPr>
        <w:t xml:space="preserve">
      2. Мемлекеттік тіркеу порты ______________________________ </w:t>
      </w:r>
      <w:r>
        <w:br/>
      </w:r>
      <w:r>
        <w:rPr>
          <w:rFonts w:ascii="Times New Roman"/>
          <w:b w:val="false"/>
          <w:i w:val="false"/>
          <w:color w:val="000000"/>
          <w:sz w:val="28"/>
        </w:rPr>
        <w:t xml:space="preserve">
      Порт государственной регистрации </w:t>
      </w:r>
      <w:r>
        <w:br/>
      </w:r>
      <w:r>
        <w:rPr>
          <w:rFonts w:ascii="Times New Roman"/>
          <w:b w:val="false"/>
          <w:i w:val="false"/>
          <w:color w:val="000000"/>
          <w:sz w:val="28"/>
        </w:rPr>
        <w:t xml:space="preserve">
      3. Тіркеу нөмірі _________________________________________ </w:t>
      </w:r>
      <w:r>
        <w:br/>
      </w:r>
      <w:r>
        <w:rPr>
          <w:rFonts w:ascii="Times New Roman"/>
          <w:b w:val="false"/>
          <w:i w:val="false"/>
          <w:color w:val="000000"/>
          <w:sz w:val="28"/>
        </w:rPr>
        <w:t xml:space="preserve">
      Регистрационный номер </w:t>
      </w:r>
      <w:r>
        <w:br/>
      </w:r>
      <w:r>
        <w:rPr>
          <w:rFonts w:ascii="Times New Roman"/>
          <w:b w:val="false"/>
          <w:i w:val="false"/>
          <w:color w:val="000000"/>
          <w:sz w:val="28"/>
        </w:rPr>
        <w:t xml:space="preserve">
      4. Мемлекеттік тіркелген күні ____________________________ </w:t>
      </w:r>
      <w:r>
        <w:br/>
      </w:r>
      <w:r>
        <w:rPr>
          <w:rFonts w:ascii="Times New Roman"/>
          <w:b w:val="false"/>
          <w:i w:val="false"/>
          <w:color w:val="000000"/>
          <w:sz w:val="28"/>
        </w:rPr>
        <w:t xml:space="preserve">
      Дата государственной регистрации </w:t>
      </w:r>
      <w:r>
        <w:br/>
      </w:r>
      <w:r>
        <w:rPr>
          <w:rFonts w:ascii="Times New Roman"/>
          <w:b w:val="false"/>
          <w:i w:val="false"/>
          <w:color w:val="000000"/>
          <w:sz w:val="28"/>
        </w:rPr>
        <w:t xml:space="preserve">
      5. Кеменің үлгісі ________________________________________ </w:t>
      </w:r>
      <w:r>
        <w:br/>
      </w:r>
      <w:r>
        <w:rPr>
          <w:rFonts w:ascii="Times New Roman"/>
          <w:b w:val="false"/>
          <w:i w:val="false"/>
          <w:color w:val="000000"/>
          <w:sz w:val="28"/>
        </w:rPr>
        <w:t xml:space="preserve">
      Тип судна </w:t>
      </w:r>
      <w:r>
        <w:br/>
      </w:r>
      <w:r>
        <w:rPr>
          <w:rFonts w:ascii="Times New Roman"/>
          <w:b w:val="false"/>
          <w:i w:val="false"/>
          <w:color w:val="000000"/>
          <w:sz w:val="28"/>
        </w:rPr>
        <w:t xml:space="preserve">
      6. Жасалған орны мен уақыты ______________________________ </w:t>
      </w:r>
      <w:r>
        <w:br/>
      </w:r>
      <w:r>
        <w:rPr>
          <w:rFonts w:ascii="Times New Roman"/>
          <w:b w:val="false"/>
          <w:i w:val="false"/>
          <w:color w:val="000000"/>
          <w:sz w:val="28"/>
        </w:rPr>
        <w:t xml:space="preserve">
      Место и время постройки </w:t>
      </w:r>
      <w:r>
        <w:br/>
      </w:r>
      <w:r>
        <w:rPr>
          <w:rFonts w:ascii="Times New Roman"/>
          <w:b w:val="false"/>
          <w:i w:val="false"/>
          <w:color w:val="000000"/>
          <w:sz w:val="28"/>
        </w:rPr>
        <w:t xml:space="preserve">
      7. Ұзындығы ______________________________________________ </w:t>
      </w:r>
      <w:r>
        <w:br/>
      </w:r>
      <w:r>
        <w:rPr>
          <w:rFonts w:ascii="Times New Roman"/>
          <w:b w:val="false"/>
          <w:i w:val="false"/>
          <w:color w:val="000000"/>
          <w:sz w:val="28"/>
        </w:rPr>
        <w:t xml:space="preserve">
      Длина </w:t>
      </w:r>
      <w:r>
        <w:br/>
      </w:r>
      <w:r>
        <w:rPr>
          <w:rFonts w:ascii="Times New Roman"/>
          <w:b w:val="false"/>
          <w:i w:val="false"/>
          <w:color w:val="000000"/>
          <w:sz w:val="28"/>
        </w:rPr>
        <w:t xml:space="preserve">
      8. Ені ___________________________________________________ </w:t>
      </w:r>
      <w:r>
        <w:br/>
      </w:r>
      <w:r>
        <w:rPr>
          <w:rFonts w:ascii="Times New Roman"/>
          <w:b w:val="false"/>
          <w:i w:val="false"/>
          <w:color w:val="000000"/>
          <w:sz w:val="28"/>
        </w:rPr>
        <w:t xml:space="preserve">
      Ширина </w:t>
      </w:r>
      <w:r>
        <w:br/>
      </w:r>
      <w:r>
        <w:rPr>
          <w:rFonts w:ascii="Times New Roman"/>
          <w:b w:val="false"/>
          <w:i w:val="false"/>
          <w:color w:val="000000"/>
          <w:sz w:val="28"/>
        </w:rPr>
        <w:t xml:space="preserve">
      9. Биіктігі ______________________________________________ </w:t>
      </w:r>
      <w:r>
        <w:br/>
      </w:r>
      <w:r>
        <w:rPr>
          <w:rFonts w:ascii="Times New Roman"/>
          <w:b w:val="false"/>
          <w:i w:val="false"/>
          <w:color w:val="000000"/>
          <w:sz w:val="28"/>
        </w:rPr>
        <w:t xml:space="preserve">
      Высота </w:t>
      </w:r>
      <w:r>
        <w:br/>
      </w:r>
      <w:r>
        <w:rPr>
          <w:rFonts w:ascii="Times New Roman"/>
          <w:b w:val="false"/>
          <w:i w:val="false"/>
          <w:color w:val="000000"/>
          <w:sz w:val="28"/>
        </w:rPr>
        <w:t xml:space="preserve">
      10. Меншік иесі және оның мекен-жайы _____________________ </w:t>
      </w:r>
      <w:r>
        <w:br/>
      </w:r>
      <w:r>
        <w:rPr>
          <w:rFonts w:ascii="Times New Roman"/>
          <w:b w:val="false"/>
          <w:i w:val="false"/>
          <w:color w:val="000000"/>
          <w:sz w:val="28"/>
        </w:rPr>
        <w:t xml:space="preserve">
      Собственник и его адрес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барлық тiркеген құқықтар мен ауыртпалықтар тоқтатыла </w:t>
      </w:r>
      <w:r>
        <w:br/>
      </w:r>
      <w:r>
        <w:rPr>
          <w:rFonts w:ascii="Times New Roman"/>
          <w:b w:val="false"/>
          <w:i w:val="false"/>
          <w:color w:val="000000"/>
          <w:sz w:val="28"/>
        </w:rPr>
        <w:t xml:space="preserve">
отырып, Теңiз кемелерiнің мемлекеттiк кеке тiзілімінен, Кеме </w:t>
      </w:r>
      <w:r>
        <w:br/>
      </w:r>
      <w:r>
        <w:rPr>
          <w:rFonts w:ascii="Times New Roman"/>
          <w:b w:val="false"/>
          <w:i w:val="false"/>
          <w:color w:val="000000"/>
          <w:sz w:val="28"/>
        </w:rPr>
        <w:t xml:space="preserve">
кiтабынан немесе Жасылынып жатқан кемелер тiзілімiнен (керегінің </w:t>
      </w:r>
      <w:r>
        <w:br/>
      </w:r>
      <w:r>
        <w:rPr>
          <w:rFonts w:ascii="Times New Roman"/>
          <w:b w:val="false"/>
          <w:i w:val="false"/>
          <w:color w:val="000000"/>
          <w:sz w:val="28"/>
        </w:rPr>
        <w:t xml:space="preserve">
астын сызу) шығарылғандығы расталады. </w:t>
      </w:r>
    </w:p>
    <w:p>
      <w:pPr>
        <w:spacing w:after="0"/>
        <w:ind w:left="0"/>
        <w:jc w:val="both"/>
      </w:pPr>
      <w:r>
        <w:rPr>
          <w:rFonts w:ascii="Times New Roman"/>
          <w:b w:val="false"/>
          <w:i w:val="false"/>
          <w:color w:val="000000"/>
          <w:sz w:val="28"/>
        </w:rPr>
        <w:t xml:space="preserve">      исключено из Государственного судового реестра морских </w:t>
      </w:r>
      <w:r>
        <w:br/>
      </w:r>
      <w:r>
        <w:rPr>
          <w:rFonts w:ascii="Times New Roman"/>
          <w:b w:val="false"/>
          <w:i w:val="false"/>
          <w:color w:val="000000"/>
          <w:sz w:val="28"/>
        </w:rPr>
        <w:t xml:space="preserve">
судов, Судовой книги или Реестра строящихся судов (нужное </w:t>
      </w:r>
      <w:r>
        <w:br/>
      </w:r>
      <w:r>
        <w:rPr>
          <w:rFonts w:ascii="Times New Roman"/>
          <w:b w:val="false"/>
          <w:i w:val="false"/>
          <w:color w:val="000000"/>
          <w:sz w:val="28"/>
        </w:rPr>
        <w:t xml:space="preserve">
подчеркнуть) с прекращением всех зарегистрированных прав и </w:t>
      </w:r>
      <w:r>
        <w:br/>
      </w:r>
      <w:r>
        <w:rPr>
          <w:rFonts w:ascii="Times New Roman"/>
          <w:b w:val="false"/>
          <w:i w:val="false"/>
          <w:color w:val="000000"/>
          <w:sz w:val="28"/>
        </w:rPr>
        <w:t xml:space="preserve">
обременений. </w:t>
      </w:r>
    </w:p>
    <w:p>
      <w:pPr>
        <w:spacing w:after="0"/>
        <w:ind w:left="0"/>
        <w:jc w:val="both"/>
      </w:pPr>
      <w:r>
        <w:rPr>
          <w:rFonts w:ascii="Times New Roman"/>
          <w:b w:val="false"/>
          <w:i w:val="false"/>
          <w:color w:val="000000"/>
          <w:sz w:val="28"/>
        </w:rPr>
        <w:t xml:space="preserve">      Теңіз портының капитаны  ________________________ </w:t>
      </w:r>
      <w:r>
        <w:br/>
      </w:r>
      <w:r>
        <w:rPr>
          <w:rFonts w:ascii="Times New Roman"/>
          <w:b w:val="false"/>
          <w:i w:val="false"/>
          <w:color w:val="000000"/>
          <w:sz w:val="28"/>
        </w:rPr>
        <w:t xml:space="preserve">
      Капитан морского порта     (аты-жөні) (Ф.И.О.) </w:t>
      </w:r>
    </w:p>
    <w:p>
      <w:pPr>
        <w:spacing w:after="0"/>
        <w:ind w:left="0"/>
        <w:jc w:val="both"/>
      </w:pPr>
      <w:r>
        <w:rPr>
          <w:rFonts w:ascii="Times New Roman"/>
          <w:b w:val="false"/>
          <w:i w:val="false"/>
          <w:color w:val="000000"/>
          <w:sz w:val="28"/>
        </w:rPr>
        <w:t xml:space="preserve">      Қолы 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Мөрі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Күні ____________________________________________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Сериясы хх N ххххххх </w:t>
      </w:r>
      <w:r>
        <w:br/>
      </w:r>
      <w:r>
        <w:rPr>
          <w:rFonts w:ascii="Times New Roman"/>
          <w:b w:val="false"/>
          <w:i w:val="false"/>
          <w:color w:val="000000"/>
          <w:sz w:val="28"/>
        </w:rPr>
        <w:t xml:space="preserve">
                                           Серия </w:t>
      </w:r>
    </w:p>
    <w:bookmarkStart w:name="z6" w:id="5"/>
    <w:p>
      <w:pPr>
        <w:spacing w:after="0"/>
        <w:ind w:left="0"/>
        <w:jc w:val="both"/>
      </w:pPr>
      <w:r>
        <w:rPr>
          <w:rFonts w:ascii="Times New Roman"/>
          <w:b w:val="false"/>
          <w:i w:val="false"/>
          <w:color w:val="000000"/>
          <w:sz w:val="28"/>
        </w:rPr>
        <w:t xml:space="preserve">
Қазақстан Республикасы                        Приложение 3 </w:t>
      </w:r>
      <w:r>
        <w:br/>
      </w:r>
      <w:r>
        <w:rPr>
          <w:rFonts w:ascii="Times New Roman"/>
          <w:b w:val="false"/>
          <w:i w:val="false"/>
          <w:color w:val="000000"/>
          <w:sz w:val="28"/>
        </w:rPr>
        <w:t xml:space="preserve">
     Yкiметiнiң                        к постановлению Правительства </w:t>
      </w:r>
      <w:r>
        <w:br/>
      </w:r>
      <w:r>
        <w:rPr>
          <w:rFonts w:ascii="Times New Roman"/>
          <w:b w:val="false"/>
          <w:i w:val="false"/>
          <w:color w:val="000000"/>
          <w:sz w:val="28"/>
        </w:rPr>
        <w:t xml:space="preserve">
2005 жылғы 28 қазандағы                    Республики Казахстан </w:t>
      </w:r>
      <w:r>
        <w:br/>
      </w:r>
      <w:r>
        <w:rPr>
          <w:rFonts w:ascii="Times New Roman"/>
          <w:b w:val="false"/>
          <w:i w:val="false"/>
          <w:color w:val="000000"/>
          <w:sz w:val="28"/>
        </w:rPr>
        <w:t xml:space="preserve">
  N 1082 қаулысына                    от 28 октября 2005 года N 1082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 xml:space="preserve">Қазақстан Республикасы                       Приложение 9-1 </w:t>
      </w:r>
      <w:r>
        <w:br/>
      </w:r>
      <w:r>
        <w:rPr>
          <w:rFonts w:ascii="Times New Roman"/>
          <w:b w:val="false"/>
          <w:i w:val="false"/>
          <w:color w:val="000000"/>
          <w:sz w:val="28"/>
        </w:rPr>
        <w:t xml:space="preserve">
      Yкiметiнiң                        к Правилам государственной </w:t>
      </w:r>
      <w:r>
        <w:br/>
      </w:r>
      <w:r>
        <w:rPr>
          <w:rFonts w:ascii="Times New Roman"/>
          <w:b w:val="false"/>
          <w:i w:val="false"/>
          <w:color w:val="000000"/>
          <w:sz w:val="28"/>
        </w:rPr>
        <w:t xml:space="preserve">
2003 жылғы 17 қаңтардағы            регистрации судов и прав на них, </w:t>
      </w:r>
      <w:r>
        <w:br/>
      </w:r>
      <w:r>
        <w:rPr>
          <w:rFonts w:ascii="Times New Roman"/>
          <w:b w:val="false"/>
          <w:i w:val="false"/>
          <w:color w:val="000000"/>
          <w:sz w:val="28"/>
        </w:rPr>
        <w:t xml:space="preserve">
N 49 қаулысымен бекiтілген             утвержденным постановлением </w:t>
      </w:r>
      <w:r>
        <w:br/>
      </w:r>
      <w:r>
        <w:rPr>
          <w:rFonts w:ascii="Times New Roman"/>
          <w:b w:val="false"/>
          <w:i w:val="false"/>
          <w:color w:val="000000"/>
          <w:sz w:val="28"/>
        </w:rPr>
        <w:t xml:space="preserve">
Кемелер мен оларға құқықтарды     Правительства Республики Казахстан </w:t>
      </w:r>
      <w:r>
        <w:br/>
      </w:r>
      <w:r>
        <w:rPr>
          <w:rFonts w:ascii="Times New Roman"/>
          <w:b w:val="false"/>
          <w:i w:val="false"/>
          <w:color w:val="000000"/>
          <w:sz w:val="28"/>
        </w:rPr>
        <w:t xml:space="preserve">
мемлекеттік тіркеу ережесіне           от 17 января 2003 года N 49 </w:t>
      </w:r>
      <w:r>
        <w:br/>
      </w:r>
      <w:r>
        <w:rPr>
          <w:rFonts w:ascii="Times New Roman"/>
          <w:b w:val="false"/>
          <w:i w:val="false"/>
          <w:color w:val="000000"/>
          <w:sz w:val="28"/>
        </w:rPr>
        <w:t xml:space="preserve">
      9-1-қосымша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ЖАСАЛЫНЫП ЖАТҚАН КЕМЕГЕ ҚҰҚЫҚТАРДЫ </w:t>
      </w:r>
      <w:r>
        <w:br/>
      </w:r>
      <w:r>
        <w:rPr>
          <w:rFonts w:ascii="Times New Roman"/>
          <w:b w:val="false"/>
          <w:i w:val="false"/>
          <w:color w:val="000000"/>
          <w:sz w:val="28"/>
        </w:rPr>
        <w:t xml:space="preserve">
                      МЕМЛЕКЕТТIК ТIРКЕУ ТУРАЛЫ </w:t>
      </w:r>
      <w:r>
        <w:br/>
      </w:r>
      <w:r>
        <w:rPr>
          <w:rFonts w:ascii="Times New Roman"/>
          <w:b w:val="false"/>
          <w:i w:val="false"/>
          <w:color w:val="000000"/>
          <w:sz w:val="28"/>
        </w:rPr>
        <w:t xml:space="preserve">
                                КУӘЛIК </w:t>
      </w:r>
    </w:p>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ГОСУДАРСТВЕННОЙ РЕГИСТРАЦИИ ПРАВ НА СТРОЯЩЕЕСЯ СУДНО </w:t>
      </w:r>
    </w:p>
    <w:p>
      <w:pPr>
        <w:spacing w:after="0"/>
        <w:ind w:left="0"/>
        <w:jc w:val="both"/>
      </w:pPr>
      <w:r>
        <w:rPr>
          <w:rFonts w:ascii="Times New Roman"/>
          <w:b w:val="false"/>
          <w:i w:val="false"/>
          <w:color w:val="000000"/>
          <w:sz w:val="28"/>
        </w:rPr>
        <w:t xml:space="preserve">                     2___ жылғы "___"________ N _____ </w:t>
      </w:r>
      <w:r>
        <w:br/>
      </w:r>
      <w:r>
        <w:rPr>
          <w:rFonts w:ascii="Times New Roman"/>
          <w:b w:val="false"/>
          <w:i w:val="false"/>
          <w:color w:val="000000"/>
          <w:sz w:val="28"/>
        </w:rPr>
        <w:t xml:space="preserve">
                     от "___"________2_____года N ___ </w:t>
      </w:r>
    </w:p>
    <w:p>
      <w:pPr>
        <w:spacing w:after="0"/>
        <w:ind w:left="0"/>
        <w:jc w:val="both"/>
      </w:pPr>
      <w:r>
        <w:rPr>
          <w:rFonts w:ascii="Times New Roman"/>
          <w:b w:val="false"/>
          <w:i w:val="false"/>
          <w:color w:val="000000"/>
          <w:sz w:val="28"/>
        </w:rPr>
        <w:t xml:space="preserve">      Жасалып жатқан кемелер тiзiлiмiне 2___ жылғы "___"________ </w:t>
      </w:r>
      <w:r>
        <w:br/>
      </w:r>
      <w:r>
        <w:rPr>
          <w:rFonts w:ascii="Times New Roman"/>
          <w:b w:val="false"/>
          <w:i w:val="false"/>
          <w:color w:val="000000"/>
          <w:sz w:val="28"/>
        </w:rPr>
        <w:t xml:space="preserve">
N ____ енгiзiлген деректер негізiнде осымен кеме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(меншік иесiнiң атауы, олардың негiзiнде құқық тiркелген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құжаттардың деректемелерi) </w:t>
      </w:r>
      <w:r>
        <w:br/>
      </w:r>
      <w:r>
        <w:rPr>
          <w:rFonts w:ascii="Times New Roman"/>
          <w:b w:val="false"/>
          <w:i w:val="false"/>
          <w:color w:val="000000"/>
          <w:sz w:val="28"/>
        </w:rPr>
        <w:t xml:space="preserve">
________________________________________________________ тиесілі </w:t>
      </w:r>
    </w:p>
    <w:p>
      <w:pPr>
        <w:spacing w:after="0"/>
        <w:ind w:left="0"/>
        <w:jc w:val="both"/>
      </w:pPr>
      <w:r>
        <w:rPr>
          <w:rFonts w:ascii="Times New Roman"/>
          <w:b w:val="false"/>
          <w:i w:val="false"/>
          <w:color w:val="000000"/>
          <w:sz w:val="28"/>
        </w:rPr>
        <w:t xml:space="preserve">      На основании данных, внесенных в Реестр строящихся судов </w:t>
      </w:r>
      <w:r>
        <w:br/>
      </w:r>
      <w:r>
        <w:rPr>
          <w:rFonts w:ascii="Times New Roman"/>
          <w:b w:val="false"/>
          <w:i w:val="false"/>
          <w:color w:val="000000"/>
          <w:sz w:val="28"/>
        </w:rPr>
        <w:t xml:space="preserve">
под N __ от "__"______ 2____ г., настоящим удостоверяется, что </w:t>
      </w:r>
      <w:r>
        <w:br/>
      </w:r>
      <w:r>
        <w:rPr>
          <w:rFonts w:ascii="Times New Roman"/>
          <w:b w:val="false"/>
          <w:i w:val="false"/>
          <w:color w:val="000000"/>
          <w:sz w:val="28"/>
        </w:rPr>
        <w:t xml:space="preserve">
судно принадлежит_______________________________________________ </w:t>
      </w:r>
      <w:r>
        <w:br/>
      </w:r>
      <w:r>
        <w:rPr>
          <w:rFonts w:ascii="Times New Roman"/>
          <w:b w:val="false"/>
          <w:i w:val="false"/>
          <w:color w:val="000000"/>
          <w:sz w:val="28"/>
        </w:rPr>
        <w:t xml:space="preserve">
             (наименование собственника, реквизиты документов,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 основании которых зарегистрировано право)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Жасалынып жатқан кеме туралы мәлiметтер </w:t>
      </w:r>
      <w:r>
        <w:br/>
      </w:r>
      <w:r>
        <w:rPr>
          <w:rFonts w:ascii="Times New Roman"/>
          <w:b w:val="false"/>
          <w:i w:val="false"/>
          <w:color w:val="000000"/>
          <w:sz w:val="28"/>
        </w:rPr>
        <w:t xml:space="preserve">
                     Сведения о строящемся судне </w:t>
      </w:r>
    </w:p>
    <w:p>
      <w:pPr>
        <w:spacing w:after="0"/>
        <w:ind w:left="0"/>
        <w:jc w:val="both"/>
      </w:pPr>
      <w:r>
        <w:rPr>
          <w:rFonts w:ascii="Times New Roman"/>
          <w:b w:val="false"/>
          <w:i w:val="false"/>
          <w:color w:val="000000"/>
          <w:sz w:val="28"/>
        </w:rPr>
        <w:t xml:space="preserve">1. Жасалу орны _________________________________________________ </w:t>
      </w:r>
      <w:r>
        <w:br/>
      </w:r>
      <w:r>
        <w:rPr>
          <w:rFonts w:ascii="Times New Roman"/>
          <w:b w:val="false"/>
          <w:i w:val="false"/>
          <w:color w:val="000000"/>
          <w:sz w:val="28"/>
        </w:rPr>
        <w:t xml:space="preserve">
Место строительства </w:t>
      </w:r>
      <w:r>
        <w:br/>
      </w:r>
      <w:r>
        <w:rPr>
          <w:rFonts w:ascii="Times New Roman"/>
          <w:b w:val="false"/>
          <w:i w:val="false"/>
          <w:color w:val="000000"/>
          <w:sz w:val="28"/>
        </w:rPr>
        <w:t xml:space="preserve">
2. Кеме жасайтын ұйымның атауы _________________________________ </w:t>
      </w:r>
      <w:r>
        <w:br/>
      </w:r>
      <w:r>
        <w:rPr>
          <w:rFonts w:ascii="Times New Roman"/>
          <w:b w:val="false"/>
          <w:i w:val="false"/>
          <w:color w:val="000000"/>
          <w:sz w:val="28"/>
        </w:rPr>
        <w:t xml:space="preserve">
Наименование судостроительной организации </w:t>
      </w:r>
      <w:r>
        <w:br/>
      </w:r>
      <w:r>
        <w:rPr>
          <w:rFonts w:ascii="Times New Roman"/>
          <w:b w:val="false"/>
          <w:i w:val="false"/>
          <w:color w:val="000000"/>
          <w:sz w:val="28"/>
        </w:rPr>
        <w:t xml:space="preserve">
3. Жасалу нөмірі _______________________________________________ </w:t>
      </w:r>
      <w:r>
        <w:br/>
      </w:r>
      <w:r>
        <w:rPr>
          <w:rFonts w:ascii="Times New Roman"/>
          <w:b w:val="false"/>
          <w:i w:val="false"/>
          <w:color w:val="000000"/>
          <w:sz w:val="28"/>
        </w:rPr>
        <w:t xml:space="preserve">
Построечный номер </w:t>
      </w:r>
      <w:r>
        <w:br/>
      </w:r>
      <w:r>
        <w:rPr>
          <w:rFonts w:ascii="Times New Roman"/>
          <w:b w:val="false"/>
          <w:i w:val="false"/>
          <w:color w:val="000000"/>
          <w:sz w:val="28"/>
        </w:rPr>
        <w:t xml:space="preserve">
4. Тіркеу порты ________________________________________________ </w:t>
      </w:r>
      <w:r>
        <w:br/>
      </w:r>
      <w:r>
        <w:rPr>
          <w:rFonts w:ascii="Times New Roman"/>
          <w:b w:val="false"/>
          <w:i w:val="false"/>
          <w:color w:val="000000"/>
          <w:sz w:val="28"/>
        </w:rPr>
        <w:t xml:space="preserve">
Место регистрации </w:t>
      </w:r>
      <w:r>
        <w:br/>
      </w:r>
      <w:r>
        <w:rPr>
          <w:rFonts w:ascii="Times New Roman"/>
          <w:b w:val="false"/>
          <w:i w:val="false"/>
          <w:color w:val="000000"/>
          <w:sz w:val="28"/>
        </w:rPr>
        <w:t xml:space="preserve">
5. Кеменің үлгісі ______________________________________________ </w:t>
      </w:r>
      <w:r>
        <w:br/>
      </w:r>
      <w:r>
        <w:rPr>
          <w:rFonts w:ascii="Times New Roman"/>
          <w:b w:val="false"/>
          <w:i w:val="false"/>
          <w:color w:val="000000"/>
          <w:sz w:val="28"/>
        </w:rPr>
        <w:t xml:space="preserve">
Тип судна </w:t>
      </w:r>
      <w:r>
        <w:br/>
      </w:r>
      <w:r>
        <w:rPr>
          <w:rFonts w:ascii="Times New Roman"/>
          <w:b w:val="false"/>
          <w:i w:val="false"/>
          <w:color w:val="000000"/>
          <w:sz w:val="28"/>
        </w:rPr>
        <w:t xml:space="preserve">
6. Кильдiң ұзындығы және кеме туралы басқа да негiзгi техникалық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Длина киля и другие основные технические данные о судне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7. Корпустың басты материалы ___________________________________ </w:t>
      </w:r>
      <w:r>
        <w:br/>
      </w:r>
      <w:r>
        <w:rPr>
          <w:rFonts w:ascii="Times New Roman"/>
          <w:b w:val="false"/>
          <w:i w:val="false"/>
          <w:color w:val="000000"/>
          <w:sz w:val="28"/>
        </w:rPr>
        <w:t xml:space="preserve">
Главный материал корпуса </w:t>
      </w:r>
    </w:p>
    <w:p>
      <w:pPr>
        <w:spacing w:after="0"/>
        <w:ind w:left="0"/>
        <w:jc w:val="both"/>
      </w:pPr>
      <w:r>
        <w:rPr>
          <w:rFonts w:ascii="Times New Roman"/>
          <w:b w:val="false"/>
          <w:i w:val="false"/>
          <w:color w:val="000000"/>
          <w:sz w:val="28"/>
        </w:rPr>
        <w:t xml:space="preserve">Облыс бойынша Көлiктiк бақылау басқармасының бастығы ___________ </w:t>
      </w:r>
      <w:r>
        <w:br/>
      </w:r>
      <w:r>
        <w:rPr>
          <w:rFonts w:ascii="Times New Roman"/>
          <w:b w:val="false"/>
          <w:i w:val="false"/>
          <w:color w:val="000000"/>
          <w:sz w:val="28"/>
        </w:rPr>
        <w:t xml:space="preserve">
Начальник Управления транспортного </w:t>
      </w:r>
      <w:r>
        <w:br/>
      </w:r>
      <w:r>
        <w:rPr>
          <w:rFonts w:ascii="Times New Roman"/>
          <w:b w:val="false"/>
          <w:i w:val="false"/>
          <w:color w:val="000000"/>
          <w:sz w:val="28"/>
        </w:rPr>
        <w:t xml:space="preserve">
контроля по области_____________________________________________ </w:t>
      </w:r>
      <w:r>
        <w:br/>
      </w:r>
      <w:r>
        <w:rPr>
          <w:rFonts w:ascii="Times New Roman"/>
          <w:b w:val="false"/>
          <w:i w:val="false"/>
          <w:color w:val="000000"/>
          <w:sz w:val="28"/>
        </w:rPr>
        <w:t xml:space="preserve">
                              (аты-жөні) (Ф.И.О.) </w:t>
      </w:r>
    </w:p>
    <w:p>
      <w:pPr>
        <w:spacing w:after="0"/>
        <w:ind w:left="0"/>
        <w:jc w:val="both"/>
      </w:pPr>
      <w:r>
        <w:rPr>
          <w:rFonts w:ascii="Times New Roman"/>
          <w:b w:val="false"/>
          <w:i w:val="false"/>
          <w:color w:val="000000"/>
          <w:sz w:val="28"/>
        </w:rPr>
        <w:t xml:space="preserve">Қолы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Мөрі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Сериясы хх N ххххххх </w:t>
      </w:r>
      <w:r>
        <w:br/>
      </w:r>
      <w:r>
        <w:rPr>
          <w:rFonts w:ascii="Times New Roman"/>
          <w:b w:val="false"/>
          <w:i w:val="false"/>
          <w:color w:val="000000"/>
          <w:sz w:val="28"/>
        </w:rPr>
        <w:t xml:space="preserve">
                                           Серия </w:t>
      </w:r>
    </w:p>
    <w:bookmarkStart w:name="z7" w:id="6"/>
    <w:p>
      <w:pPr>
        <w:spacing w:after="0"/>
        <w:ind w:left="0"/>
        <w:jc w:val="both"/>
      </w:pPr>
      <w:r>
        <w:rPr>
          <w:rFonts w:ascii="Times New Roman"/>
          <w:b w:val="false"/>
          <w:i w:val="false"/>
          <w:color w:val="000000"/>
          <w:sz w:val="28"/>
        </w:rPr>
        <w:t xml:space="preserve">
Қазақстан Республикасы                        Приложение 4 </w:t>
      </w:r>
      <w:r>
        <w:br/>
      </w:r>
      <w:r>
        <w:rPr>
          <w:rFonts w:ascii="Times New Roman"/>
          <w:b w:val="false"/>
          <w:i w:val="false"/>
          <w:color w:val="000000"/>
          <w:sz w:val="28"/>
        </w:rPr>
        <w:t xml:space="preserve">
     Yкiметiнiң                        к постановлению Правительства </w:t>
      </w:r>
      <w:r>
        <w:br/>
      </w:r>
      <w:r>
        <w:rPr>
          <w:rFonts w:ascii="Times New Roman"/>
          <w:b w:val="false"/>
          <w:i w:val="false"/>
          <w:color w:val="000000"/>
          <w:sz w:val="28"/>
        </w:rPr>
        <w:t xml:space="preserve">
2005 жылғы 28 қазандағы                    Республики Казахстан </w:t>
      </w:r>
      <w:r>
        <w:br/>
      </w:r>
      <w:r>
        <w:rPr>
          <w:rFonts w:ascii="Times New Roman"/>
          <w:b w:val="false"/>
          <w:i w:val="false"/>
          <w:color w:val="000000"/>
          <w:sz w:val="28"/>
        </w:rPr>
        <w:t xml:space="preserve">
  N 1082 қаулысына                    от 28 октября 2005 года N 1082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Қазақстан Республикасы                       Приложение 10-1 </w:t>
      </w:r>
      <w:r>
        <w:br/>
      </w:r>
      <w:r>
        <w:rPr>
          <w:rFonts w:ascii="Times New Roman"/>
          <w:b w:val="false"/>
          <w:i w:val="false"/>
          <w:color w:val="000000"/>
          <w:sz w:val="28"/>
        </w:rPr>
        <w:t xml:space="preserve">
      Yкiметiнiң                        к Правилам государственной </w:t>
      </w:r>
      <w:r>
        <w:br/>
      </w:r>
      <w:r>
        <w:rPr>
          <w:rFonts w:ascii="Times New Roman"/>
          <w:b w:val="false"/>
          <w:i w:val="false"/>
          <w:color w:val="000000"/>
          <w:sz w:val="28"/>
        </w:rPr>
        <w:t xml:space="preserve">
2003 жылғы 17 қаңтардағы            регистрации судов и прав на них, </w:t>
      </w:r>
      <w:r>
        <w:br/>
      </w:r>
      <w:r>
        <w:rPr>
          <w:rFonts w:ascii="Times New Roman"/>
          <w:b w:val="false"/>
          <w:i w:val="false"/>
          <w:color w:val="000000"/>
          <w:sz w:val="28"/>
        </w:rPr>
        <w:t xml:space="preserve">
N 49 қаулысымен бекiтілген             утвержденным постановлением </w:t>
      </w:r>
      <w:r>
        <w:br/>
      </w:r>
      <w:r>
        <w:rPr>
          <w:rFonts w:ascii="Times New Roman"/>
          <w:b w:val="false"/>
          <w:i w:val="false"/>
          <w:color w:val="000000"/>
          <w:sz w:val="28"/>
        </w:rPr>
        <w:t xml:space="preserve">
Кемелер мен оларға құқықтарды     Правительства Республики Казахстан </w:t>
      </w:r>
      <w:r>
        <w:br/>
      </w:r>
      <w:r>
        <w:rPr>
          <w:rFonts w:ascii="Times New Roman"/>
          <w:b w:val="false"/>
          <w:i w:val="false"/>
          <w:color w:val="000000"/>
          <w:sz w:val="28"/>
        </w:rPr>
        <w:t xml:space="preserve">
мемлекеттік тіркеу ережесіне           от 17 января 2003 года N 49 </w:t>
      </w:r>
      <w:r>
        <w:br/>
      </w:r>
      <w:r>
        <w:rPr>
          <w:rFonts w:ascii="Times New Roman"/>
          <w:b w:val="false"/>
          <w:i w:val="false"/>
          <w:color w:val="000000"/>
          <w:sz w:val="28"/>
        </w:rPr>
        <w:t xml:space="preserve">
     10-1-қосымша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КЕМЕHIҢ НЕМЕСЕ ЖАСАЛЫНЫП ЖАТҚАН КЕМЕНІҢ </w:t>
      </w:r>
      <w:r>
        <w:br/>
      </w:r>
      <w:r>
        <w:rPr>
          <w:rFonts w:ascii="Times New Roman"/>
          <w:b w:val="false"/>
          <w:i w:val="false"/>
          <w:color w:val="000000"/>
          <w:sz w:val="28"/>
        </w:rPr>
        <w:t xml:space="preserve">
                ИПОТЕКАСЫН МЕМЛЕКЕТТIК ТІРКЕУ ТУРАЛЫ </w:t>
      </w:r>
      <w:r>
        <w:br/>
      </w:r>
      <w:r>
        <w:rPr>
          <w:rFonts w:ascii="Times New Roman"/>
          <w:b w:val="false"/>
          <w:i w:val="false"/>
          <w:color w:val="000000"/>
          <w:sz w:val="28"/>
        </w:rPr>
        <w:t xml:space="preserve">
                              КУӘЛIК </w:t>
      </w:r>
    </w:p>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ГОСУДАРСТВЕННОЙ РЕГИСТРАЦИИ ИПОТЕКИ СУДНА ИЛИ </w:t>
      </w:r>
      <w:r>
        <w:br/>
      </w:r>
      <w:r>
        <w:rPr>
          <w:rFonts w:ascii="Times New Roman"/>
          <w:b w:val="false"/>
          <w:i w:val="false"/>
          <w:color w:val="000000"/>
          <w:sz w:val="28"/>
        </w:rPr>
        <w:t xml:space="preserve">
                          СТРОЯЩЕГОСЯ СУДНА </w:t>
      </w:r>
    </w:p>
    <w:p>
      <w:pPr>
        <w:spacing w:after="0"/>
        <w:ind w:left="0"/>
        <w:jc w:val="both"/>
      </w:pPr>
      <w:r>
        <w:rPr>
          <w:rFonts w:ascii="Times New Roman"/>
          <w:b w:val="false"/>
          <w:i w:val="false"/>
          <w:color w:val="000000"/>
          <w:sz w:val="28"/>
        </w:rPr>
        <w:t xml:space="preserve">                     2___ жылғы "___"________ N _____ </w:t>
      </w:r>
      <w:r>
        <w:br/>
      </w:r>
      <w:r>
        <w:rPr>
          <w:rFonts w:ascii="Times New Roman"/>
          <w:b w:val="false"/>
          <w:i w:val="false"/>
          <w:color w:val="000000"/>
          <w:sz w:val="28"/>
        </w:rPr>
        <w:t xml:space="preserve">
                     от "___"________2_____года N ___ </w:t>
      </w:r>
    </w:p>
    <w:p>
      <w:pPr>
        <w:spacing w:after="0"/>
        <w:ind w:left="0"/>
        <w:jc w:val="both"/>
      </w:pPr>
      <w:r>
        <w:rPr>
          <w:rFonts w:ascii="Times New Roman"/>
          <w:b w:val="false"/>
          <w:i w:val="false"/>
          <w:color w:val="000000"/>
          <w:sz w:val="28"/>
        </w:rPr>
        <w:t xml:space="preserve">      Мемлекеттік кеме тiзiлiмiне немесе Жасалынып жатқан </w:t>
      </w:r>
      <w:r>
        <w:br/>
      </w:r>
      <w:r>
        <w:rPr>
          <w:rFonts w:ascii="Times New Roman"/>
          <w:b w:val="false"/>
          <w:i w:val="false"/>
          <w:color w:val="000000"/>
          <w:sz w:val="28"/>
        </w:rPr>
        <w:t xml:space="preserve">
кемелер тiзiлiмiне (керегінің астын сызу) 2___ жылғы "___"______ </w:t>
      </w:r>
      <w:r>
        <w:br/>
      </w:r>
      <w:r>
        <w:rPr>
          <w:rFonts w:ascii="Times New Roman"/>
          <w:b w:val="false"/>
          <w:i w:val="false"/>
          <w:color w:val="000000"/>
          <w:sz w:val="28"/>
        </w:rPr>
        <w:t xml:space="preserve">
N ____ енгiзiлген деректер негiзiнде осымен кеменiң немece </w:t>
      </w:r>
      <w:r>
        <w:br/>
      </w:r>
      <w:r>
        <w:rPr>
          <w:rFonts w:ascii="Times New Roman"/>
          <w:b w:val="false"/>
          <w:i w:val="false"/>
          <w:color w:val="000000"/>
          <w:sz w:val="28"/>
        </w:rPr>
        <w:t xml:space="preserve">
жасалынып жатқан кеменiң ипотекасын мемлекеттiк тiркеу </w:t>
      </w:r>
      <w:r>
        <w:br/>
      </w:r>
      <w:r>
        <w:rPr>
          <w:rFonts w:ascii="Times New Roman"/>
          <w:b w:val="false"/>
          <w:i w:val="false"/>
          <w:color w:val="000000"/>
          <w:sz w:val="28"/>
        </w:rPr>
        <w:t xml:space="preserve">
куәландырылады </w:t>
      </w:r>
      <w:r>
        <w:br/>
      </w:r>
      <w:r>
        <w:rPr>
          <w:rFonts w:ascii="Times New Roman"/>
          <w:b w:val="false"/>
          <w:i w:val="false"/>
          <w:color w:val="000000"/>
          <w:sz w:val="28"/>
        </w:rPr>
        <w:t xml:space="preserve">
      На основании данных, внесенных в Государственный судовой </w:t>
      </w:r>
      <w:r>
        <w:br/>
      </w:r>
      <w:r>
        <w:rPr>
          <w:rFonts w:ascii="Times New Roman"/>
          <w:b w:val="false"/>
          <w:i w:val="false"/>
          <w:color w:val="000000"/>
          <w:sz w:val="28"/>
        </w:rPr>
        <w:t xml:space="preserve">
реестр или Реестр строящихся судов (нужное подчеркнуть) под N__ </w:t>
      </w:r>
      <w:r>
        <w:br/>
      </w:r>
      <w:r>
        <w:rPr>
          <w:rFonts w:ascii="Times New Roman"/>
          <w:b w:val="false"/>
          <w:i w:val="false"/>
          <w:color w:val="000000"/>
          <w:sz w:val="28"/>
        </w:rPr>
        <w:t xml:space="preserve">
от "__"________2___ г., настоящим удостоверяется государственная </w:t>
      </w:r>
      <w:r>
        <w:br/>
      </w:r>
      <w:r>
        <w:rPr>
          <w:rFonts w:ascii="Times New Roman"/>
          <w:b w:val="false"/>
          <w:i w:val="false"/>
          <w:color w:val="000000"/>
          <w:sz w:val="28"/>
        </w:rPr>
        <w:t xml:space="preserve">
регистрация ипотеки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(кеменің атауы) (наименование судна) </w:t>
      </w:r>
      <w:r>
        <w:br/>
      </w:r>
      <w:r>
        <w:rPr>
          <w:rFonts w:ascii="Times New Roman"/>
          <w:b w:val="false"/>
          <w:i w:val="false"/>
          <w:color w:val="000000"/>
          <w:sz w:val="28"/>
        </w:rPr>
        <w:t xml:space="preserve">
или строящегося судна. </w:t>
      </w:r>
    </w:p>
    <w:p>
      <w:pPr>
        <w:spacing w:after="0"/>
        <w:ind w:left="0"/>
        <w:jc w:val="both"/>
      </w:pPr>
      <w:r>
        <w:rPr>
          <w:rFonts w:ascii="Times New Roman"/>
          <w:b w:val="false"/>
          <w:i w:val="false"/>
          <w:color w:val="000000"/>
          <w:sz w:val="28"/>
        </w:rPr>
        <w:t xml:space="preserve">      Кеменiң немесе жасалып жатқан кеменiң ипотекасы затының </w:t>
      </w:r>
      <w:r>
        <w:br/>
      </w:r>
      <w:r>
        <w:rPr>
          <w:rFonts w:ascii="Times New Roman"/>
          <w:b w:val="false"/>
          <w:i w:val="false"/>
          <w:color w:val="000000"/>
          <w:sz w:val="28"/>
        </w:rPr>
        <w:t xml:space="preserve">
сипаттамасы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Описание предмета ипотеки судна или строящегося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(кеменiң немесе жасалып жатқан кеменің ипотекасы шартының </w:t>
      </w:r>
      <w:r>
        <w:br/>
      </w:r>
      <w:r>
        <w:rPr>
          <w:rFonts w:ascii="Times New Roman"/>
          <w:b w:val="false"/>
          <w:i w:val="false"/>
          <w:color w:val="000000"/>
          <w:sz w:val="28"/>
        </w:rPr>
        <w:t xml:space="preserve">
                         деректемелерi) </w:t>
      </w:r>
      <w:r>
        <w:br/>
      </w:r>
      <w:r>
        <w:rPr>
          <w:rFonts w:ascii="Times New Roman"/>
          <w:b w:val="false"/>
          <w:i w:val="false"/>
          <w:color w:val="000000"/>
          <w:sz w:val="28"/>
        </w:rPr>
        <w:t xml:space="preserve">
   (реквизиты договора ипотеки судна или строящегося судна)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Кепіл беруші ___________________________________________________ </w:t>
      </w:r>
      <w:r>
        <w:br/>
      </w:r>
      <w:r>
        <w:rPr>
          <w:rFonts w:ascii="Times New Roman"/>
          <w:b w:val="false"/>
          <w:i w:val="false"/>
          <w:color w:val="000000"/>
          <w:sz w:val="28"/>
        </w:rPr>
        <w:t xml:space="preserve">
Залогодатель  (басқару органының атауы, орналасқан жерi, </w:t>
      </w:r>
      <w:r>
        <w:br/>
      </w:r>
      <w:r>
        <w:rPr>
          <w:rFonts w:ascii="Times New Roman"/>
          <w:b w:val="false"/>
          <w:i w:val="false"/>
          <w:color w:val="000000"/>
          <w:sz w:val="28"/>
        </w:rPr>
        <w:t xml:space="preserve">
            (наименование, место нахождения, адрес органа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(заңды тұлғалар үшін); тегi аты әкесiнiң аты, </w:t>
      </w:r>
      <w:r>
        <w:br/>
      </w:r>
      <w:r>
        <w:rPr>
          <w:rFonts w:ascii="Times New Roman"/>
          <w:b w:val="false"/>
          <w:i w:val="false"/>
          <w:color w:val="000000"/>
          <w:sz w:val="28"/>
        </w:rPr>
        <w:t xml:space="preserve">
   управления (для юридических лиц);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азаматтығы толық мекен-жайы (жеке тұлғалар үшін), </w:t>
      </w:r>
      <w:r>
        <w:br/>
      </w:r>
      <w:r>
        <w:rPr>
          <w:rFonts w:ascii="Times New Roman"/>
          <w:b w:val="false"/>
          <w:i w:val="false"/>
          <w:color w:val="000000"/>
          <w:sz w:val="28"/>
        </w:rPr>
        <w:t xml:space="preserve">
     гражданство, полный адрес (для физических лиц), а также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сондай-ақ телефон факс, телекс, электрондық почта) </w:t>
      </w:r>
      <w:r>
        <w:br/>
      </w:r>
      <w:r>
        <w:rPr>
          <w:rFonts w:ascii="Times New Roman"/>
          <w:b w:val="false"/>
          <w:i w:val="false"/>
          <w:color w:val="000000"/>
          <w:sz w:val="28"/>
        </w:rPr>
        <w:t xml:space="preserve">
            телефон,факс, телекс, электронная почта)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Кепіл ұстаушы __________________________________________________ </w:t>
      </w:r>
      <w:r>
        <w:br/>
      </w:r>
      <w:r>
        <w:rPr>
          <w:rFonts w:ascii="Times New Roman"/>
          <w:b w:val="false"/>
          <w:i w:val="false"/>
          <w:color w:val="000000"/>
          <w:sz w:val="28"/>
        </w:rPr>
        <w:t xml:space="preserve">
Залогодержатель  (басқару органының атауы, орналасқан жері, </w:t>
      </w:r>
      <w:r>
        <w:br/>
      </w:r>
      <w:r>
        <w:rPr>
          <w:rFonts w:ascii="Times New Roman"/>
          <w:b w:val="false"/>
          <w:i w:val="false"/>
          <w:color w:val="000000"/>
          <w:sz w:val="28"/>
        </w:rPr>
        <w:t xml:space="preserve">
                (наименование, место нахождения, адрес органа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(заңды тұлғалар үшін); тегі, аты, әкесiнiң аты, </w:t>
      </w:r>
      <w:r>
        <w:br/>
      </w:r>
      <w:r>
        <w:rPr>
          <w:rFonts w:ascii="Times New Roman"/>
          <w:b w:val="false"/>
          <w:i w:val="false"/>
          <w:color w:val="000000"/>
          <w:sz w:val="28"/>
        </w:rPr>
        <w:t xml:space="preserve">
     управления (для юридических лиц);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азаматтығы, толық мекен-жайы (жеке тұлғалар үшiн), </w:t>
      </w:r>
      <w:r>
        <w:br/>
      </w:r>
      <w:r>
        <w:rPr>
          <w:rFonts w:ascii="Times New Roman"/>
          <w:b w:val="false"/>
          <w:i w:val="false"/>
          <w:color w:val="000000"/>
          <w:sz w:val="28"/>
        </w:rPr>
        <w:t xml:space="preserve">
      гражданство, полный адрес (для физических лиц), а также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сондай-ақ телефон, факс, телекс, электрондық почта) </w:t>
      </w:r>
      <w:r>
        <w:br/>
      </w:r>
      <w:r>
        <w:rPr>
          <w:rFonts w:ascii="Times New Roman"/>
          <w:b w:val="false"/>
          <w:i w:val="false"/>
          <w:color w:val="000000"/>
          <w:sz w:val="28"/>
        </w:rPr>
        <w:t xml:space="preserve">
             телефон,  факс, телекс, электронная почта)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Кеме немесе жасалынып жатқан кеменiң ипотекасымен </w:t>
      </w:r>
      <w:r>
        <w:br/>
      </w:r>
      <w:r>
        <w:rPr>
          <w:rFonts w:ascii="Times New Roman"/>
          <w:b w:val="false"/>
          <w:i w:val="false"/>
          <w:color w:val="000000"/>
          <w:sz w:val="28"/>
        </w:rPr>
        <w:t xml:space="preserve">
қамтамасыз етілген мiндеттеменің ең көп мөлшерi </w:t>
      </w:r>
      <w:r>
        <w:br/>
      </w:r>
      <w:r>
        <w:rPr>
          <w:rFonts w:ascii="Times New Roman"/>
          <w:b w:val="false"/>
          <w:i w:val="false"/>
          <w:color w:val="000000"/>
          <w:sz w:val="28"/>
        </w:rPr>
        <w:t xml:space="preserve">
      Максимальный размер обязательства обеспеченный ипотекой </w:t>
      </w:r>
      <w:r>
        <w:br/>
      </w:r>
      <w:r>
        <w:rPr>
          <w:rFonts w:ascii="Times New Roman"/>
          <w:b w:val="false"/>
          <w:i w:val="false"/>
          <w:color w:val="000000"/>
          <w:sz w:val="28"/>
        </w:rPr>
        <w:t xml:space="preserve">
судна или строящегося судна_____________________________________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Кеме немесе жасалынып жатқан кеме ипотекасының </w:t>
      </w:r>
      <w:r>
        <w:br/>
      </w:r>
      <w:r>
        <w:rPr>
          <w:rFonts w:ascii="Times New Roman"/>
          <w:b w:val="false"/>
          <w:i w:val="false"/>
          <w:color w:val="000000"/>
          <w:sz w:val="28"/>
        </w:rPr>
        <w:t xml:space="preserve">
      аяқталу күні                                     _________ </w:t>
      </w:r>
      <w:r>
        <w:br/>
      </w:r>
      <w:r>
        <w:rPr>
          <w:rFonts w:ascii="Times New Roman"/>
          <w:b w:val="false"/>
          <w:i w:val="false"/>
          <w:color w:val="000000"/>
          <w:sz w:val="28"/>
        </w:rPr>
        <w:t xml:space="preserve">
      Дата окончания ипотеки судна или строящегося судна _______ </w:t>
      </w:r>
    </w:p>
    <w:p>
      <w:pPr>
        <w:spacing w:after="0"/>
        <w:ind w:left="0"/>
        <w:jc w:val="both"/>
      </w:pPr>
      <w:r>
        <w:rPr>
          <w:rFonts w:ascii="Times New Roman"/>
          <w:b w:val="false"/>
          <w:i w:val="false"/>
          <w:color w:val="000000"/>
          <w:sz w:val="28"/>
        </w:rPr>
        <w:t xml:space="preserve">      Ерекше белгiлер __________________________________________ </w:t>
      </w:r>
      <w:r>
        <w:br/>
      </w:r>
      <w:r>
        <w:rPr>
          <w:rFonts w:ascii="Times New Roman"/>
          <w:b w:val="false"/>
          <w:i w:val="false"/>
          <w:color w:val="000000"/>
          <w:sz w:val="28"/>
        </w:rPr>
        <w:t xml:space="preserve">
      Особые отметки 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Кеме туралы мәлiметтер </w:t>
      </w:r>
      <w:r>
        <w:br/>
      </w:r>
      <w:r>
        <w:rPr>
          <w:rFonts w:ascii="Times New Roman"/>
          <w:b w:val="false"/>
          <w:i w:val="false"/>
          <w:color w:val="000000"/>
          <w:sz w:val="28"/>
        </w:rPr>
        <w:t xml:space="preserve">
                        Сведения о судне </w:t>
      </w:r>
    </w:p>
    <w:p>
      <w:pPr>
        <w:spacing w:after="0"/>
        <w:ind w:left="0"/>
        <w:jc w:val="both"/>
      </w:pPr>
      <w:r>
        <w:rPr>
          <w:rFonts w:ascii="Times New Roman"/>
          <w:b w:val="false"/>
          <w:i w:val="false"/>
          <w:color w:val="000000"/>
          <w:sz w:val="28"/>
        </w:rPr>
        <w:t xml:space="preserve">1. Кеменiң үлгiсi және мақсаты _________________________________ </w:t>
      </w:r>
      <w:r>
        <w:br/>
      </w:r>
      <w:r>
        <w:rPr>
          <w:rFonts w:ascii="Times New Roman"/>
          <w:b w:val="false"/>
          <w:i w:val="false"/>
          <w:color w:val="000000"/>
          <w:sz w:val="28"/>
        </w:rPr>
        <w:t xml:space="preserve">
Тип и назначение судна _________________________________________ </w:t>
      </w:r>
      <w:r>
        <w:br/>
      </w:r>
      <w:r>
        <w:rPr>
          <w:rFonts w:ascii="Times New Roman"/>
          <w:b w:val="false"/>
          <w:i w:val="false"/>
          <w:color w:val="000000"/>
          <w:sz w:val="28"/>
        </w:rPr>
        <w:t xml:space="preserve">
2. Тіркеу орны _________________________________________________ </w:t>
      </w:r>
      <w:r>
        <w:br/>
      </w:r>
      <w:r>
        <w:rPr>
          <w:rFonts w:ascii="Times New Roman"/>
          <w:b w:val="false"/>
          <w:i w:val="false"/>
          <w:color w:val="000000"/>
          <w:sz w:val="28"/>
        </w:rPr>
        <w:t xml:space="preserve">
Место регистрации _______________________________________________ </w:t>
      </w:r>
      <w:r>
        <w:br/>
      </w:r>
      <w:r>
        <w:rPr>
          <w:rFonts w:ascii="Times New Roman"/>
          <w:b w:val="false"/>
          <w:i w:val="false"/>
          <w:color w:val="000000"/>
          <w:sz w:val="28"/>
        </w:rPr>
        <w:t xml:space="preserve">
3. Жасалған орны мен уақыты ____________________________________ </w:t>
      </w:r>
      <w:r>
        <w:br/>
      </w:r>
      <w:r>
        <w:rPr>
          <w:rFonts w:ascii="Times New Roman"/>
          <w:b w:val="false"/>
          <w:i w:val="false"/>
          <w:color w:val="000000"/>
          <w:sz w:val="28"/>
        </w:rPr>
        <w:t xml:space="preserve">
Место и время постройки ________________________________________ </w:t>
      </w:r>
      <w:r>
        <w:br/>
      </w:r>
      <w:r>
        <w:rPr>
          <w:rFonts w:ascii="Times New Roman"/>
          <w:b w:val="false"/>
          <w:i w:val="false"/>
          <w:color w:val="000000"/>
          <w:sz w:val="28"/>
        </w:rPr>
        <w:t xml:space="preserve">
4. Басты мөлшерлер: </w:t>
      </w:r>
      <w:r>
        <w:br/>
      </w:r>
      <w:r>
        <w:rPr>
          <w:rFonts w:ascii="Times New Roman"/>
          <w:b w:val="false"/>
          <w:i w:val="false"/>
          <w:color w:val="000000"/>
          <w:sz w:val="28"/>
        </w:rPr>
        <w:t xml:space="preserve">
Главные размерения: </w:t>
      </w:r>
      <w:r>
        <w:br/>
      </w:r>
      <w:r>
        <w:rPr>
          <w:rFonts w:ascii="Times New Roman"/>
          <w:b w:val="false"/>
          <w:i w:val="false"/>
          <w:color w:val="000000"/>
          <w:sz w:val="28"/>
        </w:rPr>
        <w:t xml:space="preserve">
Ұзындығы ______________________ </w:t>
      </w:r>
      <w:r>
        <w:br/>
      </w:r>
      <w:r>
        <w:rPr>
          <w:rFonts w:ascii="Times New Roman"/>
          <w:b w:val="false"/>
          <w:i w:val="false"/>
          <w:color w:val="000000"/>
          <w:sz w:val="28"/>
        </w:rPr>
        <w:t xml:space="preserve">
Длина </w:t>
      </w:r>
      <w:r>
        <w:br/>
      </w:r>
      <w:r>
        <w:rPr>
          <w:rFonts w:ascii="Times New Roman"/>
          <w:b w:val="false"/>
          <w:i w:val="false"/>
          <w:color w:val="000000"/>
          <w:sz w:val="28"/>
        </w:rPr>
        <w:t xml:space="preserve">
Ені ___________________________ </w:t>
      </w:r>
      <w:r>
        <w:br/>
      </w:r>
      <w:r>
        <w:rPr>
          <w:rFonts w:ascii="Times New Roman"/>
          <w:b w:val="false"/>
          <w:i w:val="false"/>
          <w:color w:val="000000"/>
          <w:sz w:val="28"/>
        </w:rPr>
        <w:t xml:space="preserve">
Ширина </w:t>
      </w:r>
      <w:r>
        <w:br/>
      </w:r>
      <w:r>
        <w:rPr>
          <w:rFonts w:ascii="Times New Roman"/>
          <w:b w:val="false"/>
          <w:i w:val="false"/>
          <w:color w:val="000000"/>
          <w:sz w:val="28"/>
        </w:rPr>
        <w:t xml:space="preserve">
Бортының биіктігі _____________ </w:t>
      </w:r>
      <w:r>
        <w:br/>
      </w:r>
      <w:r>
        <w:rPr>
          <w:rFonts w:ascii="Times New Roman"/>
          <w:b w:val="false"/>
          <w:i w:val="false"/>
          <w:color w:val="000000"/>
          <w:sz w:val="28"/>
        </w:rPr>
        <w:t xml:space="preserve">
Высота борта </w:t>
      </w:r>
      <w:r>
        <w:br/>
      </w:r>
      <w:r>
        <w:rPr>
          <w:rFonts w:ascii="Times New Roman"/>
          <w:b w:val="false"/>
          <w:i w:val="false"/>
          <w:color w:val="000000"/>
          <w:sz w:val="28"/>
        </w:rPr>
        <w:t xml:space="preserve">
5. Сыйымдылығы ________________ </w:t>
      </w:r>
      <w:r>
        <w:br/>
      </w:r>
      <w:r>
        <w:rPr>
          <w:rFonts w:ascii="Times New Roman"/>
          <w:b w:val="false"/>
          <w:i w:val="false"/>
          <w:color w:val="000000"/>
          <w:sz w:val="28"/>
        </w:rPr>
        <w:t xml:space="preserve">
Вместимость: </w:t>
      </w:r>
      <w:r>
        <w:br/>
      </w:r>
      <w:r>
        <w:rPr>
          <w:rFonts w:ascii="Times New Roman"/>
          <w:b w:val="false"/>
          <w:i w:val="false"/>
          <w:color w:val="000000"/>
          <w:sz w:val="28"/>
        </w:rPr>
        <w:t xml:space="preserve">
Жалпы _____________________ Таза __________________ </w:t>
      </w:r>
      <w:r>
        <w:br/>
      </w:r>
      <w:r>
        <w:rPr>
          <w:rFonts w:ascii="Times New Roman"/>
          <w:b w:val="false"/>
          <w:i w:val="false"/>
          <w:color w:val="000000"/>
          <w:sz w:val="28"/>
        </w:rPr>
        <w:t xml:space="preserve">
Валовая                     Чистая </w:t>
      </w:r>
    </w:p>
    <w:p>
      <w:pPr>
        <w:spacing w:after="0"/>
        <w:ind w:left="0"/>
        <w:jc w:val="both"/>
      </w:pPr>
      <w:r>
        <w:rPr>
          <w:rFonts w:ascii="Times New Roman"/>
          <w:b w:val="false"/>
          <w:i w:val="false"/>
          <w:color w:val="000000"/>
          <w:sz w:val="28"/>
        </w:rPr>
        <w:t xml:space="preserve">              Жасалынып жатқан кеме туралы мәліметтер </w:t>
      </w:r>
      <w:r>
        <w:br/>
      </w:r>
      <w:r>
        <w:rPr>
          <w:rFonts w:ascii="Times New Roman"/>
          <w:b w:val="false"/>
          <w:i w:val="false"/>
          <w:color w:val="000000"/>
          <w:sz w:val="28"/>
        </w:rPr>
        <w:t xml:space="preserve">
                     Сведения о строящемся судне </w:t>
      </w:r>
    </w:p>
    <w:p>
      <w:pPr>
        <w:spacing w:after="0"/>
        <w:ind w:left="0"/>
        <w:jc w:val="both"/>
      </w:pPr>
      <w:r>
        <w:rPr>
          <w:rFonts w:ascii="Times New Roman"/>
          <w:b w:val="false"/>
          <w:i w:val="false"/>
          <w:color w:val="000000"/>
          <w:sz w:val="28"/>
        </w:rPr>
        <w:t xml:space="preserve">1. Жасалу орны _________________________________________________ </w:t>
      </w:r>
      <w:r>
        <w:br/>
      </w:r>
      <w:r>
        <w:rPr>
          <w:rFonts w:ascii="Times New Roman"/>
          <w:b w:val="false"/>
          <w:i w:val="false"/>
          <w:color w:val="000000"/>
          <w:sz w:val="28"/>
        </w:rPr>
        <w:t xml:space="preserve">
Место строительства </w:t>
      </w:r>
      <w:r>
        <w:br/>
      </w:r>
      <w:r>
        <w:rPr>
          <w:rFonts w:ascii="Times New Roman"/>
          <w:b w:val="false"/>
          <w:i w:val="false"/>
          <w:color w:val="000000"/>
          <w:sz w:val="28"/>
        </w:rPr>
        <w:t xml:space="preserve">
2. Кеме жасайтын ұйымның атауы _________________________________ </w:t>
      </w:r>
      <w:r>
        <w:br/>
      </w:r>
      <w:r>
        <w:rPr>
          <w:rFonts w:ascii="Times New Roman"/>
          <w:b w:val="false"/>
          <w:i w:val="false"/>
          <w:color w:val="000000"/>
          <w:sz w:val="28"/>
        </w:rPr>
        <w:t xml:space="preserve">
Наименование судостроительной организации </w:t>
      </w:r>
      <w:r>
        <w:br/>
      </w:r>
      <w:r>
        <w:rPr>
          <w:rFonts w:ascii="Times New Roman"/>
          <w:b w:val="false"/>
          <w:i w:val="false"/>
          <w:color w:val="000000"/>
          <w:sz w:val="28"/>
        </w:rPr>
        <w:t xml:space="preserve">
3. Жасалу нөмірі _______________________________________________ </w:t>
      </w:r>
      <w:r>
        <w:br/>
      </w:r>
      <w:r>
        <w:rPr>
          <w:rFonts w:ascii="Times New Roman"/>
          <w:b w:val="false"/>
          <w:i w:val="false"/>
          <w:color w:val="000000"/>
          <w:sz w:val="28"/>
        </w:rPr>
        <w:t xml:space="preserve">
Построечный номер </w:t>
      </w:r>
      <w:r>
        <w:br/>
      </w:r>
      <w:r>
        <w:rPr>
          <w:rFonts w:ascii="Times New Roman"/>
          <w:b w:val="false"/>
          <w:i w:val="false"/>
          <w:color w:val="000000"/>
          <w:sz w:val="28"/>
        </w:rPr>
        <w:t xml:space="preserve">
4. Тіркеу орны _________________________________________________ </w:t>
      </w:r>
      <w:r>
        <w:br/>
      </w:r>
      <w:r>
        <w:rPr>
          <w:rFonts w:ascii="Times New Roman"/>
          <w:b w:val="false"/>
          <w:i w:val="false"/>
          <w:color w:val="000000"/>
          <w:sz w:val="28"/>
        </w:rPr>
        <w:t xml:space="preserve">
Место регистрации </w:t>
      </w:r>
      <w:r>
        <w:br/>
      </w:r>
      <w:r>
        <w:rPr>
          <w:rFonts w:ascii="Times New Roman"/>
          <w:b w:val="false"/>
          <w:i w:val="false"/>
          <w:color w:val="000000"/>
          <w:sz w:val="28"/>
        </w:rPr>
        <w:t xml:space="preserve">
5. Кеменің үлгісі ______________________________________________ </w:t>
      </w:r>
      <w:r>
        <w:br/>
      </w:r>
      <w:r>
        <w:rPr>
          <w:rFonts w:ascii="Times New Roman"/>
          <w:b w:val="false"/>
          <w:i w:val="false"/>
          <w:color w:val="000000"/>
          <w:sz w:val="28"/>
        </w:rPr>
        <w:t xml:space="preserve">
Тип судна </w:t>
      </w:r>
      <w:r>
        <w:br/>
      </w:r>
      <w:r>
        <w:rPr>
          <w:rFonts w:ascii="Times New Roman"/>
          <w:b w:val="false"/>
          <w:i w:val="false"/>
          <w:color w:val="000000"/>
          <w:sz w:val="28"/>
        </w:rPr>
        <w:t xml:space="preserve">
6. Кильдiң ұзындығы және кеме туралы басқа да негiзгi техникалық </w:t>
      </w:r>
      <w:r>
        <w:br/>
      </w:r>
      <w:r>
        <w:rPr>
          <w:rFonts w:ascii="Times New Roman"/>
          <w:b w:val="false"/>
          <w:i w:val="false"/>
          <w:color w:val="000000"/>
          <w:sz w:val="28"/>
        </w:rPr>
        <w:t xml:space="preserve">
деректер </w:t>
      </w:r>
      <w:r>
        <w:br/>
      </w:r>
      <w:r>
        <w:rPr>
          <w:rFonts w:ascii="Times New Roman"/>
          <w:b w:val="false"/>
          <w:i w:val="false"/>
          <w:color w:val="000000"/>
          <w:sz w:val="28"/>
        </w:rPr>
        <w:t xml:space="preserve">
Длина киля и другие основные технические данные о судне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Облыс бойынша Көліктік бақылау басқармасының бастығы ___________ </w:t>
      </w:r>
      <w:r>
        <w:br/>
      </w:r>
      <w:r>
        <w:rPr>
          <w:rFonts w:ascii="Times New Roman"/>
          <w:b w:val="false"/>
          <w:i w:val="false"/>
          <w:color w:val="000000"/>
          <w:sz w:val="28"/>
        </w:rPr>
        <w:t xml:space="preserve">
Начальник Управления транспортного </w:t>
      </w:r>
      <w:r>
        <w:br/>
      </w:r>
      <w:r>
        <w:rPr>
          <w:rFonts w:ascii="Times New Roman"/>
          <w:b w:val="false"/>
          <w:i w:val="false"/>
          <w:color w:val="000000"/>
          <w:sz w:val="28"/>
        </w:rPr>
        <w:t xml:space="preserve">
контроля по области________________________________________ </w:t>
      </w:r>
      <w:r>
        <w:br/>
      </w:r>
      <w:r>
        <w:rPr>
          <w:rFonts w:ascii="Times New Roman"/>
          <w:b w:val="false"/>
          <w:i w:val="false"/>
          <w:color w:val="000000"/>
          <w:sz w:val="28"/>
        </w:rPr>
        <w:t xml:space="preserve">
                              (аты-жөні) (Ф.И.О.) </w:t>
      </w:r>
    </w:p>
    <w:p>
      <w:pPr>
        <w:spacing w:after="0"/>
        <w:ind w:left="0"/>
        <w:jc w:val="both"/>
      </w:pPr>
      <w:r>
        <w:rPr>
          <w:rFonts w:ascii="Times New Roman"/>
          <w:b w:val="false"/>
          <w:i w:val="false"/>
          <w:color w:val="000000"/>
          <w:sz w:val="28"/>
        </w:rPr>
        <w:t xml:space="preserve">Қолы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Мөрі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Сериясы хх N ххххххх </w:t>
      </w:r>
      <w:r>
        <w:br/>
      </w:r>
      <w:r>
        <w:rPr>
          <w:rFonts w:ascii="Times New Roman"/>
          <w:b w:val="false"/>
          <w:i w:val="false"/>
          <w:color w:val="000000"/>
          <w:sz w:val="28"/>
        </w:rPr>
        <w:t xml:space="preserve">
                                            Серия </w:t>
      </w:r>
    </w:p>
    <w:bookmarkStart w:name="z8" w:id="7"/>
    <w:p>
      <w:pPr>
        <w:spacing w:after="0"/>
        <w:ind w:left="0"/>
        <w:jc w:val="both"/>
      </w:pPr>
      <w:r>
        <w:rPr>
          <w:rFonts w:ascii="Times New Roman"/>
          <w:b w:val="false"/>
          <w:i w:val="false"/>
          <w:color w:val="000000"/>
          <w:sz w:val="28"/>
        </w:rPr>
        <w:t xml:space="preserve">
Қазақстан Республикасы                        Приложение 5 </w:t>
      </w:r>
      <w:r>
        <w:br/>
      </w:r>
      <w:r>
        <w:rPr>
          <w:rFonts w:ascii="Times New Roman"/>
          <w:b w:val="false"/>
          <w:i w:val="false"/>
          <w:color w:val="000000"/>
          <w:sz w:val="28"/>
        </w:rPr>
        <w:t xml:space="preserve">
     Yкiметiнiң                        к постановлению Правительства </w:t>
      </w:r>
      <w:r>
        <w:br/>
      </w:r>
      <w:r>
        <w:rPr>
          <w:rFonts w:ascii="Times New Roman"/>
          <w:b w:val="false"/>
          <w:i w:val="false"/>
          <w:color w:val="000000"/>
          <w:sz w:val="28"/>
        </w:rPr>
        <w:t xml:space="preserve">
2005 жылғы 28 қазандағы                    Республики Казахстан </w:t>
      </w:r>
      <w:r>
        <w:br/>
      </w:r>
      <w:r>
        <w:rPr>
          <w:rFonts w:ascii="Times New Roman"/>
          <w:b w:val="false"/>
          <w:i w:val="false"/>
          <w:color w:val="000000"/>
          <w:sz w:val="28"/>
        </w:rPr>
        <w:t xml:space="preserve">
  N 1082 қаулысына                    от 28 октября 2005 года N 1082 </w:t>
      </w:r>
      <w:r>
        <w:br/>
      </w:r>
      <w:r>
        <w:rPr>
          <w:rFonts w:ascii="Times New Roman"/>
          <w:b w:val="false"/>
          <w:i w:val="false"/>
          <w:color w:val="000000"/>
          <w:sz w:val="28"/>
        </w:rPr>
        <w:t xml:space="preserve">
      5-қосымша </w:t>
      </w:r>
    </w:p>
    <w:bookmarkEnd w:id="7"/>
    <w:p>
      <w:pPr>
        <w:spacing w:after="0"/>
        <w:ind w:left="0"/>
        <w:jc w:val="both"/>
      </w:pPr>
      <w:r>
        <w:rPr>
          <w:rFonts w:ascii="Times New Roman"/>
          <w:b w:val="false"/>
          <w:i w:val="false"/>
          <w:color w:val="000000"/>
          <w:sz w:val="28"/>
        </w:rPr>
        <w:t xml:space="preserve">Қазақстан Республикасы                       Приложение 10-2 </w:t>
      </w:r>
      <w:r>
        <w:br/>
      </w:r>
      <w:r>
        <w:rPr>
          <w:rFonts w:ascii="Times New Roman"/>
          <w:b w:val="false"/>
          <w:i w:val="false"/>
          <w:color w:val="000000"/>
          <w:sz w:val="28"/>
        </w:rPr>
        <w:t xml:space="preserve">
      Yкiметiнiң                        к Правилам государственной </w:t>
      </w:r>
      <w:r>
        <w:br/>
      </w:r>
      <w:r>
        <w:rPr>
          <w:rFonts w:ascii="Times New Roman"/>
          <w:b w:val="false"/>
          <w:i w:val="false"/>
          <w:color w:val="000000"/>
          <w:sz w:val="28"/>
        </w:rPr>
        <w:t xml:space="preserve">
2003 жылғы 17 қаңтардағы            регистрации судов и прав на них, </w:t>
      </w:r>
      <w:r>
        <w:br/>
      </w:r>
      <w:r>
        <w:rPr>
          <w:rFonts w:ascii="Times New Roman"/>
          <w:b w:val="false"/>
          <w:i w:val="false"/>
          <w:color w:val="000000"/>
          <w:sz w:val="28"/>
        </w:rPr>
        <w:t xml:space="preserve">
N 49 қаулысымен бекiтілген             утвержденным постановлением </w:t>
      </w:r>
      <w:r>
        <w:br/>
      </w:r>
      <w:r>
        <w:rPr>
          <w:rFonts w:ascii="Times New Roman"/>
          <w:b w:val="false"/>
          <w:i w:val="false"/>
          <w:color w:val="000000"/>
          <w:sz w:val="28"/>
        </w:rPr>
        <w:t xml:space="preserve">
Кемелер мен оларға құқықтарды     Правительства Республики Казахстан </w:t>
      </w:r>
      <w:r>
        <w:br/>
      </w:r>
      <w:r>
        <w:rPr>
          <w:rFonts w:ascii="Times New Roman"/>
          <w:b w:val="false"/>
          <w:i w:val="false"/>
          <w:color w:val="000000"/>
          <w:sz w:val="28"/>
        </w:rPr>
        <w:t xml:space="preserve">
мемлекеттік тіркеу ережесіне           от 17 января 2003 года N 49 </w:t>
      </w:r>
      <w:r>
        <w:br/>
      </w:r>
      <w:r>
        <w:rPr>
          <w:rFonts w:ascii="Times New Roman"/>
          <w:b w:val="false"/>
          <w:i w:val="false"/>
          <w:color w:val="000000"/>
          <w:sz w:val="28"/>
        </w:rPr>
        <w:t xml:space="preserve">
     10-2-қосымша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ШАҒЫН ӨЛШЕМДI КЕМЕНIҢ </w:t>
      </w:r>
      <w:r>
        <w:br/>
      </w:r>
      <w:r>
        <w:rPr>
          <w:rFonts w:ascii="Times New Roman"/>
          <w:b w:val="false"/>
          <w:i w:val="false"/>
          <w:color w:val="000000"/>
          <w:sz w:val="28"/>
        </w:rPr>
        <w:t xml:space="preserve">
              ИПОТЕКАСЫН MEMЛEКETTІК TIPКEУ ТУРАЛЫ КУӘЛIК </w:t>
      </w:r>
    </w:p>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ГОСУДАРСТВЕНОИ РЕГИСТРАЦИИ ИПОТЕКИ МАЛОМЕРНОГО </w:t>
      </w:r>
      <w:r>
        <w:br/>
      </w:r>
      <w:r>
        <w:rPr>
          <w:rFonts w:ascii="Times New Roman"/>
          <w:b w:val="false"/>
          <w:i w:val="false"/>
          <w:color w:val="000000"/>
          <w:sz w:val="28"/>
        </w:rPr>
        <w:t xml:space="preserve">
                               СУДНА </w:t>
      </w:r>
    </w:p>
    <w:p>
      <w:pPr>
        <w:spacing w:after="0"/>
        <w:ind w:left="0"/>
        <w:jc w:val="both"/>
      </w:pPr>
      <w:r>
        <w:rPr>
          <w:rFonts w:ascii="Times New Roman"/>
          <w:b w:val="false"/>
          <w:i w:val="false"/>
          <w:color w:val="000000"/>
          <w:sz w:val="28"/>
        </w:rPr>
        <w:t xml:space="preserve">                     2___ жылғы "___"________ N _____ </w:t>
      </w:r>
      <w:r>
        <w:br/>
      </w:r>
      <w:r>
        <w:rPr>
          <w:rFonts w:ascii="Times New Roman"/>
          <w:b w:val="false"/>
          <w:i w:val="false"/>
          <w:color w:val="000000"/>
          <w:sz w:val="28"/>
        </w:rPr>
        <w:t xml:space="preserve">
                     от "___"________2_____года N ___ </w:t>
      </w:r>
    </w:p>
    <w:p>
      <w:pPr>
        <w:spacing w:after="0"/>
        <w:ind w:left="0"/>
        <w:jc w:val="both"/>
      </w:pPr>
      <w:r>
        <w:rPr>
          <w:rFonts w:ascii="Times New Roman"/>
          <w:b w:val="false"/>
          <w:i w:val="false"/>
          <w:color w:val="000000"/>
          <w:sz w:val="28"/>
        </w:rPr>
        <w:t xml:space="preserve">      Кеме кiтабына 2___ жылғы "___"________ N _____ енгiзiлген </w:t>
      </w:r>
      <w:r>
        <w:br/>
      </w:r>
      <w:r>
        <w:rPr>
          <w:rFonts w:ascii="Times New Roman"/>
          <w:b w:val="false"/>
          <w:i w:val="false"/>
          <w:color w:val="000000"/>
          <w:sz w:val="28"/>
        </w:rPr>
        <w:t xml:space="preserve">
деректер негiзiнде осымен шағын өлшемдi кеменiң ипотекасын </w:t>
      </w:r>
      <w:r>
        <w:br/>
      </w:r>
      <w:r>
        <w:rPr>
          <w:rFonts w:ascii="Times New Roman"/>
          <w:b w:val="false"/>
          <w:i w:val="false"/>
          <w:color w:val="000000"/>
          <w:sz w:val="28"/>
        </w:rPr>
        <w:t xml:space="preserve">
мемлекеттiк тiркеу куәландырылады </w:t>
      </w:r>
      <w:r>
        <w:br/>
      </w:r>
      <w:r>
        <w:rPr>
          <w:rFonts w:ascii="Times New Roman"/>
          <w:b w:val="false"/>
          <w:i w:val="false"/>
          <w:color w:val="000000"/>
          <w:sz w:val="28"/>
        </w:rPr>
        <w:t xml:space="preserve">
      На основании данных, внесенных в судовую книгу под N__ от </w:t>
      </w:r>
      <w:r>
        <w:br/>
      </w:r>
      <w:r>
        <w:rPr>
          <w:rFonts w:ascii="Times New Roman"/>
          <w:b w:val="false"/>
          <w:i w:val="false"/>
          <w:color w:val="000000"/>
          <w:sz w:val="28"/>
        </w:rPr>
        <w:t xml:space="preserve">
"___" __________ 2___ г., настоящим удостоверяется </w:t>
      </w:r>
      <w:r>
        <w:br/>
      </w:r>
      <w:r>
        <w:rPr>
          <w:rFonts w:ascii="Times New Roman"/>
          <w:b w:val="false"/>
          <w:i w:val="false"/>
          <w:color w:val="000000"/>
          <w:sz w:val="28"/>
        </w:rPr>
        <w:t xml:space="preserve">
государственная регистрация ипотеки маломерного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(шағын өлшемдi кеменің атауы) (наименование маломерного судна) </w:t>
      </w:r>
    </w:p>
    <w:p>
      <w:pPr>
        <w:spacing w:after="0"/>
        <w:ind w:left="0"/>
        <w:jc w:val="both"/>
      </w:pPr>
      <w:r>
        <w:rPr>
          <w:rFonts w:ascii="Times New Roman"/>
          <w:b w:val="false"/>
          <w:i w:val="false"/>
          <w:color w:val="000000"/>
          <w:sz w:val="28"/>
        </w:rPr>
        <w:t xml:space="preserve">      Шағын өлшемдi кеменің ипотекасы затының сипаттамасы </w:t>
      </w:r>
      <w:r>
        <w:br/>
      </w:r>
      <w:r>
        <w:rPr>
          <w:rFonts w:ascii="Times New Roman"/>
          <w:b w:val="false"/>
          <w:i w:val="false"/>
          <w:color w:val="000000"/>
          <w:sz w:val="28"/>
        </w:rPr>
        <w:t xml:space="preserve">
      Описание предмета ипотеки маломерного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(шағын өлшемді кеменің ипотекасы шартының деректемелері) </w:t>
      </w:r>
      <w:r>
        <w:br/>
      </w:r>
      <w:r>
        <w:rPr>
          <w:rFonts w:ascii="Times New Roman"/>
          <w:b w:val="false"/>
          <w:i w:val="false"/>
          <w:color w:val="000000"/>
          <w:sz w:val="28"/>
        </w:rPr>
        <w:t xml:space="preserve">
         (реквизиты договора ипотеки маломерного судна)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Кепіл беруші ___________________________________________________ </w:t>
      </w:r>
      <w:r>
        <w:br/>
      </w:r>
      <w:r>
        <w:rPr>
          <w:rFonts w:ascii="Times New Roman"/>
          <w:b w:val="false"/>
          <w:i w:val="false"/>
          <w:color w:val="000000"/>
          <w:sz w:val="28"/>
        </w:rPr>
        <w:t xml:space="preserve">
Залогодатель (басқару органының атауы, орналасқан жерi, </w:t>
      </w:r>
      <w:r>
        <w:br/>
      </w:r>
      <w:r>
        <w:rPr>
          <w:rFonts w:ascii="Times New Roman"/>
          <w:b w:val="false"/>
          <w:i w:val="false"/>
          <w:color w:val="000000"/>
          <w:sz w:val="28"/>
        </w:rPr>
        <w:t xml:space="preserve">
                (наименование, место нахождения, адрес органа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(заңды тұлғалар үшін); тегi аты әкесiнiң аты, </w:t>
      </w:r>
      <w:r>
        <w:br/>
      </w:r>
      <w:r>
        <w:rPr>
          <w:rFonts w:ascii="Times New Roman"/>
          <w:b w:val="false"/>
          <w:i w:val="false"/>
          <w:color w:val="000000"/>
          <w:sz w:val="28"/>
        </w:rPr>
        <w:t xml:space="preserve">
   управления (для юридических лиц);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азаматтығы толық мекен-жайы (жеке тұлғалар үшін), </w:t>
      </w:r>
      <w:r>
        <w:br/>
      </w:r>
      <w:r>
        <w:rPr>
          <w:rFonts w:ascii="Times New Roman"/>
          <w:b w:val="false"/>
          <w:i w:val="false"/>
          <w:color w:val="000000"/>
          <w:sz w:val="28"/>
        </w:rPr>
        <w:t xml:space="preserve">
     гражданство, полный адрес (для физических лиц), а также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сондай-ақ телефон факс, телекс, электрондық почта) </w:t>
      </w:r>
      <w:r>
        <w:br/>
      </w:r>
      <w:r>
        <w:rPr>
          <w:rFonts w:ascii="Times New Roman"/>
          <w:b w:val="false"/>
          <w:i w:val="false"/>
          <w:color w:val="000000"/>
          <w:sz w:val="28"/>
        </w:rPr>
        <w:t xml:space="preserve">
            телефон, факс, телекс, электронная почта)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Кепіл ұстаушы __________________________________________________ </w:t>
      </w:r>
      <w:r>
        <w:br/>
      </w:r>
      <w:r>
        <w:rPr>
          <w:rFonts w:ascii="Times New Roman"/>
          <w:b w:val="false"/>
          <w:i w:val="false"/>
          <w:color w:val="000000"/>
          <w:sz w:val="28"/>
        </w:rPr>
        <w:t xml:space="preserve">
Залогодержатель  (басқару органының атауы, орналасқан жері, </w:t>
      </w:r>
      <w:r>
        <w:br/>
      </w:r>
      <w:r>
        <w:rPr>
          <w:rFonts w:ascii="Times New Roman"/>
          <w:b w:val="false"/>
          <w:i w:val="false"/>
          <w:color w:val="000000"/>
          <w:sz w:val="28"/>
        </w:rPr>
        <w:t xml:space="preserve">
                (наименование, место нахождения, адрес органа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(заңды тұлғалар үшін); тегі, аты, әкесiнiң аты, </w:t>
      </w:r>
      <w:r>
        <w:br/>
      </w:r>
      <w:r>
        <w:rPr>
          <w:rFonts w:ascii="Times New Roman"/>
          <w:b w:val="false"/>
          <w:i w:val="false"/>
          <w:color w:val="000000"/>
          <w:sz w:val="28"/>
        </w:rPr>
        <w:t xml:space="preserve">
     управления (для юридических лиц); фамилия, имя, отчество,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азаматтығы, толық мекен-жайы (жеке тұлғалар үшiн), </w:t>
      </w:r>
      <w:r>
        <w:br/>
      </w:r>
      <w:r>
        <w:rPr>
          <w:rFonts w:ascii="Times New Roman"/>
          <w:b w:val="false"/>
          <w:i w:val="false"/>
          <w:color w:val="000000"/>
          <w:sz w:val="28"/>
        </w:rPr>
        <w:t xml:space="preserve">
      гражданство, полный адрес (для физических лиц), а также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сондай-ақ телефон, факс, телекс, электрондық почта) </w:t>
      </w:r>
      <w:r>
        <w:br/>
      </w:r>
      <w:r>
        <w:rPr>
          <w:rFonts w:ascii="Times New Roman"/>
          <w:b w:val="false"/>
          <w:i w:val="false"/>
          <w:color w:val="000000"/>
          <w:sz w:val="28"/>
        </w:rPr>
        <w:t xml:space="preserve">
             телефон,  факс, телекс, электронная почта)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Шағын өлшемді кеменiң ипотекасымен қамтамасыз етілген </w:t>
      </w:r>
      <w:r>
        <w:br/>
      </w:r>
      <w:r>
        <w:rPr>
          <w:rFonts w:ascii="Times New Roman"/>
          <w:b w:val="false"/>
          <w:i w:val="false"/>
          <w:color w:val="000000"/>
          <w:sz w:val="28"/>
        </w:rPr>
        <w:t xml:space="preserve">
мiндеттеменің ең көп мөлшерi </w:t>
      </w:r>
      <w:r>
        <w:br/>
      </w:r>
      <w:r>
        <w:rPr>
          <w:rFonts w:ascii="Times New Roman"/>
          <w:b w:val="false"/>
          <w:i w:val="false"/>
          <w:color w:val="000000"/>
          <w:sz w:val="28"/>
        </w:rPr>
        <w:t xml:space="preserve">
      Максимальный размер обязательства обеспеченный ипотекой </w:t>
      </w:r>
      <w:r>
        <w:br/>
      </w:r>
      <w:r>
        <w:rPr>
          <w:rFonts w:ascii="Times New Roman"/>
          <w:b w:val="false"/>
          <w:i w:val="false"/>
          <w:color w:val="000000"/>
          <w:sz w:val="28"/>
        </w:rPr>
        <w:t xml:space="preserve">
маломерного судна 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Шағын өлшемді кеме ипотекасының аяқталу күні _____________ </w:t>
      </w:r>
      <w:r>
        <w:br/>
      </w:r>
      <w:r>
        <w:rPr>
          <w:rFonts w:ascii="Times New Roman"/>
          <w:b w:val="false"/>
          <w:i w:val="false"/>
          <w:color w:val="000000"/>
          <w:sz w:val="28"/>
        </w:rPr>
        <w:t xml:space="preserve">
      Дата окончания ипотеки </w:t>
      </w:r>
      <w:r>
        <w:br/>
      </w:r>
      <w:r>
        <w:rPr>
          <w:rFonts w:ascii="Times New Roman"/>
          <w:b w:val="false"/>
          <w:i w:val="false"/>
          <w:color w:val="000000"/>
          <w:sz w:val="28"/>
        </w:rPr>
        <w:t xml:space="preserve">
      маломерного судна_________________________________________ </w:t>
      </w:r>
    </w:p>
    <w:p>
      <w:pPr>
        <w:spacing w:after="0"/>
        <w:ind w:left="0"/>
        <w:jc w:val="both"/>
      </w:pPr>
      <w:r>
        <w:rPr>
          <w:rFonts w:ascii="Times New Roman"/>
          <w:b w:val="false"/>
          <w:i w:val="false"/>
          <w:color w:val="000000"/>
          <w:sz w:val="28"/>
        </w:rPr>
        <w:t xml:space="preserve">      Ерекше белгілер __________________________________________ </w:t>
      </w:r>
      <w:r>
        <w:br/>
      </w:r>
      <w:r>
        <w:rPr>
          <w:rFonts w:ascii="Times New Roman"/>
          <w:b w:val="false"/>
          <w:i w:val="false"/>
          <w:color w:val="000000"/>
          <w:sz w:val="28"/>
        </w:rPr>
        <w:t xml:space="preserve">
      Особые отметки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Шағын өлшемді кеме туралы мәліметтер </w:t>
      </w:r>
      <w:r>
        <w:br/>
      </w:r>
      <w:r>
        <w:rPr>
          <w:rFonts w:ascii="Times New Roman"/>
          <w:b w:val="false"/>
          <w:i w:val="false"/>
          <w:color w:val="000000"/>
          <w:sz w:val="28"/>
        </w:rPr>
        <w:t xml:space="preserve">
                    Сведения о маломерном судне </w:t>
      </w:r>
    </w:p>
    <w:p>
      <w:pPr>
        <w:spacing w:after="0"/>
        <w:ind w:left="0"/>
        <w:jc w:val="both"/>
      </w:pPr>
      <w:r>
        <w:rPr>
          <w:rFonts w:ascii="Times New Roman"/>
          <w:b w:val="false"/>
          <w:i w:val="false"/>
          <w:color w:val="000000"/>
          <w:sz w:val="28"/>
        </w:rPr>
        <w:t xml:space="preserve">1. Шағын өлшемдi кеменің үлгiсi және мақсаты ___________________ </w:t>
      </w:r>
      <w:r>
        <w:br/>
      </w:r>
      <w:r>
        <w:rPr>
          <w:rFonts w:ascii="Times New Roman"/>
          <w:b w:val="false"/>
          <w:i w:val="false"/>
          <w:color w:val="000000"/>
          <w:sz w:val="28"/>
        </w:rPr>
        <w:t xml:space="preserve">
Тип и назначение маломерного судна </w:t>
      </w:r>
      <w:r>
        <w:br/>
      </w:r>
      <w:r>
        <w:rPr>
          <w:rFonts w:ascii="Times New Roman"/>
          <w:b w:val="false"/>
          <w:i w:val="false"/>
          <w:color w:val="000000"/>
          <w:sz w:val="28"/>
        </w:rPr>
        <w:t xml:space="preserve">
2. Тіркеу орны _________________________________________________ </w:t>
      </w:r>
      <w:r>
        <w:br/>
      </w:r>
      <w:r>
        <w:rPr>
          <w:rFonts w:ascii="Times New Roman"/>
          <w:b w:val="false"/>
          <w:i w:val="false"/>
          <w:color w:val="000000"/>
          <w:sz w:val="28"/>
        </w:rPr>
        <w:t xml:space="preserve">
Место регистрации </w:t>
      </w:r>
      <w:r>
        <w:br/>
      </w:r>
      <w:r>
        <w:rPr>
          <w:rFonts w:ascii="Times New Roman"/>
          <w:b w:val="false"/>
          <w:i w:val="false"/>
          <w:color w:val="000000"/>
          <w:sz w:val="28"/>
        </w:rPr>
        <w:t xml:space="preserve">
3. Жасалған орны мен уақыты ____________________________________ </w:t>
      </w:r>
      <w:r>
        <w:br/>
      </w:r>
      <w:r>
        <w:rPr>
          <w:rFonts w:ascii="Times New Roman"/>
          <w:b w:val="false"/>
          <w:i w:val="false"/>
          <w:color w:val="000000"/>
          <w:sz w:val="28"/>
        </w:rPr>
        <w:t xml:space="preserve">
Место и время постройки </w:t>
      </w:r>
      <w:r>
        <w:br/>
      </w:r>
      <w:r>
        <w:rPr>
          <w:rFonts w:ascii="Times New Roman"/>
          <w:b w:val="false"/>
          <w:i w:val="false"/>
          <w:color w:val="000000"/>
          <w:sz w:val="28"/>
        </w:rPr>
        <w:t xml:space="preserve">
4. Басты мөлшерлер: </w:t>
      </w:r>
      <w:r>
        <w:br/>
      </w:r>
      <w:r>
        <w:rPr>
          <w:rFonts w:ascii="Times New Roman"/>
          <w:b w:val="false"/>
          <w:i w:val="false"/>
          <w:color w:val="000000"/>
          <w:sz w:val="28"/>
        </w:rPr>
        <w:t xml:space="preserve">
Главные размерения: </w:t>
      </w:r>
      <w:r>
        <w:br/>
      </w:r>
      <w:r>
        <w:rPr>
          <w:rFonts w:ascii="Times New Roman"/>
          <w:b w:val="false"/>
          <w:i w:val="false"/>
          <w:color w:val="000000"/>
          <w:sz w:val="28"/>
        </w:rPr>
        <w:t xml:space="preserve">
Ұзындығы ________________________ </w:t>
      </w:r>
      <w:r>
        <w:br/>
      </w:r>
      <w:r>
        <w:rPr>
          <w:rFonts w:ascii="Times New Roman"/>
          <w:b w:val="false"/>
          <w:i w:val="false"/>
          <w:color w:val="000000"/>
          <w:sz w:val="28"/>
        </w:rPr>
        <w:t xml:space="preserve">
Длина </w:t>
      </w:r>
      <w:r>
        <w:br/>
      </w:r>
      <w:r>
        <w:rPr>
          <w:rFonts w:ascii="Times New Roman"/>
          <w:b w:val="false"/>
          <w:i w:val="false"/>
          <w:color w:val="000000"/>
          <w:sz w:val="28"/>
        </w:rPr>
        <w:t xml:space="preserve">
Ені _____________________________ </w:t>
      </w:r>
      <w:r>
        <w:br/>
      </w:r>
      <w:r>
        <w:rPr>
          <w:rFonts w:ascii="Times New Roman"/>
          <w:b w:val="false"/>
          <w:i w:val="false"/>
          <w:color w:val="000000"/>
          <w:sz w:val="28"/>
        </w:rPr>
        <w:t xml:space="preserve">
Ширина </w:t>
      </w:r>
    </w:p>
    <w:p>
      <w:pPr>
        <w:spacing w:after="0"/>
        <w:ind w:left="0"/>
        <w:jc w:val="both"/>
      </w:pPr>
      <w:r>
        <w:rPr>
          <w:rFonts w:ascii="Times New Roman"/>
          <w:b w:val="false"/>
          <w:i w:val="false"/>
          <w:color w:val="000000"/>
          <w:sz w:val="28"/>
        </w:rPr>
        <w:t xml:space="preserve">Облыс бойынша Көлiктік бақылау басқармасының бастығы ___________ </w:t>
      </w:r>
      <w:r>
        <w:br/>
      </w:r>
      <w:r>
        <w:rPr>
          <w:rFonts w:ascii="Times New Roman"/>
          <w:b w:val="false"/>
          <w:i w:val="false"/>
          <w:color w:val="000000"/>
          <w:sz w:val="28"/>
        </w:rPr>
        <w:t xml:space="preserve">
Начальник Управления транспортного контроля по области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(аты-жөні) (Ф.И.О.) </w:t>
      </w:r>
    </w:p>
    <w:p>
      <w:pPr>
        <w:spacing w:after="0"/>
        <w:ind w:left="0"/>
        <w:jc w:val="both"/>
      </w:pPr>
      <w:r>
        <w:rPr>
          <w:rFonts w:ascii="Times New Roman"/>
          <w:b w:val="false"/>
          <w:i w:val="false"/>
          <w:color w:val="000000"/>
          <w:sz w:val="28"/>
        </w:rPr>
        <w:t xml:space="preserve">Қолы 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Мөрі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                                            Сериясы хх N ххххххх </w:t>
      </w:r>
      <w:r>
        <w:br/>
      </w:r>
      <w:r>
        <w:rPr>
          <w:rFonts w:ascii="Times New Roman"/>
          <w:b w:val="false"/>
          <w:i w:val="false"/>
          <w:color w:val="000000"/>
          <w:sz w:val="28"/>
        </w:rPr>
        <w:t xml:space="preserve">
                                            Серия </w:t>
      </w:r>
    </w:p>
    <w:bookmarkStart w:name="z9" w:id="8"/>
    <w:p>
      <w:pPr>
        <w:spacing w:after="0"/>
        <w:ind w:left="0"/>
        <w:jc w:val="both"/>
      </w:pPr>
      <w:r>
        <w:rPr>
          <w:rFonts w:ascii="Times New Roman"/>
          <w:b w:val="false"/>
          <w:i w:val="false"/>
          <w:color w:val="000000"/>
          <w:sz w:val="28"/>
        </w:rPr>
        <w:t xml:space="preserve">
Қазақстан Республикасы                        Приложение 6 </w:t>
      </w:r>
      <w:r>
        <w:br/>
      </w:r>
      <w:r>
        <w:rPr>
          <w:rFonts w:ascii="Times New Roman"/>
          <w:b w:val="false"/>
          <w:i w:val="false"/>
          <w:color w:val="000000"/>
          <w:sz w:val="28"/>
        </w:rPr>
        <w:t xml:space="preserve">
     Yкiметiнiң                        к постановлению Правительства </w:t>
      </w:r>
      <w:r>
        <w:br/>
      </w:r>
      <w:r>
        <w:rPr>
          <w:rFonts w:ascii="Times New Roman"/>
          <w:b w:val="false"/>
          <w:i w:val="false"/>
          <w:color w:val="000000"/>
          <w:sz w:val="28"/>
        </w:rPr>
        <w:t xml:space="preserve">
2005 жылғы 28 қазандағы                    Республики Казахстан </w:t>
      </w:r>
      <w:r>
        <w:br/>
      </w:r>
      <w:r>
        <w:rPr>
          <w:rFonts w:ascii="Times New Roman"/>
          <w:b w:val="false"/>
          <w:i w:val="false"/>
          <w:color w:val="000000"/>
          <w:sz w:val="28"/>
        </w:rPr>
        <w:t xml:space="preserve">
  N 1082 қаулысына                    от 28 октября 2005 года N 1082 </w:t>
      </w:r>
      <w:r>
        <w:br/>
      </w:r>
      <w:r>
        <w:rPr>
          <w:rFonts w:ascii="Times New Roman"/>
          <w:b w:val="false"/>
          <w:i w:val="false"/>
          <w:color w:val="000000"/>
          <w:sz w:val="28"/>
        </w:rPr>
        <w:t xml:space="preserve">
      6-қосымша </w:t>
      </w:r>
    </w:p>
    <w:bookmarkEnd w:id="8"/>
    <w:p>
      <w:pPr>
        <w:spacing w:after="0"/>
        <w:ind w:left="0"/>
        <w:jc w:val="both"/>
      </w:pPr>
      <w:r>
        <w:rPr>
          <w:rFonts w:ascii="Times New Roman"/>
          <w:b w:val="false"/>
          <w:i w:val="false"/>
          <w:color w:val="000000"/>
          <w:sz w:val="28"/>
        </w:rPr>
        <w:t xml:space="preserve">Қазақстан Республикасы                       Приложение 11-1 </w:t>
      </w:r>
      <w:r>
        <w:br/>
      </w:r>
      <w:r>
        <w:rPr>
          <w:rFonts w:ascii="Times New Roman"/>
          <w:b w:val="false"/>
          <w:i w:val="false"/>
          <w:color w:val="000000"/>
          <w:sz w:val="28"/>
        </w:rPr>
        <w:t xml:space="preserve">
      Yкiметiнiң                        к Правилам государственной </w:t>
      </w:r>
      <w:r>
        <w:br/>
      </w:r>
      <w:r>
        <w:rPr>
          <w:rFonts w:ascii="Times New Roman"/>
          <w:b w:val="false"/>
          <w:i w:val="false"/>
          <w:color w:val="000000"/>
          <w:sz w:val="28"/>
        </w:rPr>
        <w:t xml:space="preserve">
2003 жылғы 17 қаңтардағы            регистрации судов и прав на них, </w:t>
      </w:r>
      <w:r>
        <w:br/>
      </w:r>
      <w:r>
        <w:rPr>
          <w:rFonts w:ascii="Times New Roman"/>
          <w:b w:val="false"/>
          <w:i w:val="false"/>
          <w:color w:val="000000"/>
          <w:sz w:val="28"/>
        </w:rPr>
        <w:t xml:space="preserve">
N 49 қаулысымен бекiтілген             утвержденным постановлением </w:t>
      </w:r>
      <w:r>
        <w:br/>
      </w:r>
      <w:r>
        <w:rPr>
          <w:rFonts w:ascii="Times New Roman"/>
          <w:b w:val="false"/>
          <w:i w:val="false"/>
          <w:color w:val="000000"/>
          <w:sz w:val="28"/>
        </w:rPr>
        <w:t xml:space="preserve">
Кемелер мен оларға құқықтарды     Правительства Республики Казахстан </w:t>
      </w:r>
      <w:r>
        <w:br/>
      </w:r>
      <w:r>
        <w:rPr>
          <w:rFonts w:ascii="Times New Roman"/>
          <w:b w:val="false"/>
          <w:i w:val="false"/>
          <w:color w:val="000000"/>
          <w:sz w:val="28"/>
        </w:rPr>
        <w:t xml:space="preserve">
мемлекеттік тіркеу ережесіне           от 17 января 2003 года N 49 </w:t>
      </w:r>
      <w:r>
        <w:br/>
      </w:r>
      <w:r>
        <w:rPr>
          <w:rFonts w:ascii="Times New Roman"/>
          <w:b w:val="false"/>
          <w:i w:val="false"/>
          <w:color w:val="000000"/>
          <w:sz w:val="28"/>
        </w:rPr>
        <w:t xml:space="preserve">
     11-1-қосымша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КЕМЕНI ҚАЗАҚСТАН РЕСПУБЛИКАСЫНЫҢ МЕМЛЕКЕТТIК КЕМЕ </w:t>
      </w:r>
      <w:r>
        <w:br/>
      </w:r>
      <w:r>
        <w:rPr>
          <w:rFonts w:ascii="Times New Roman"/>
          <w:b w:val="false"/>
          <w:i w:val="false"/>
          <w:color w:val="000000"/>
          <w:sz w:val="28"/>
        </w:rPr>
        <w:t xml:space="preserve">
       ТIЗIЛIМIНЕН НЕМЕСЕ ЖАСАЛЫНЫП ЖАТҚАН КЕМЕЛЕР ТIЗIЛIМIНЕН </w:t>
      </w:r>
      <w:r>
        <w:br/>
      </w:r>
      <w:r>
        <w:rPr>
          <w:rFonts w:ascii="Times New Roman"/>
          <w:b w:val="false"/>
          <w:i w:val="false"/>
          <w:color w:val="000000"/>
          <w:sz w:val="28"/>
        </w:rPr>
        <w:t xml:space="preserve">
                            ШЫҒАРУ ТУРАЛЫ </w:t>
      </w:r>
      <w:r>
        <w:br/>
      </w:r>
      <w:r>
        <w:rPr>
          <w:rFonts w:ascii="Times New Roman"/>
          <w:b w:val="false"/>
          <w:i w:val="false"/>
          <w:color w:val="000000"/>
          <w:sz w:val="28"/>
        </w:rPr>
        <w:t xml:space="preserve">
                                КУӘЛIК </w:t>
      </w:r>
    </w:p>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ОБ ИСКЛЮЧЕНИИ СУДНА ИЗ ГОСУДАРСТВЕННОГО СУДОВОГО РЕЕСТРА </w:t>
      </w:r>
      <w:r>
        <w:br/>
      </w:r>
      <w:r>
        <w:rPr>
          <w:rFonts w:ascii="Times New Roman"/>
          <w:b w:val="false"/>
          <w:i w:val="false"/>
          <w:color w:val="000000"/>
          <w:sz w:val="28"/>
        </w:rPr>
        <w:t xml:space="preserve">
           ИЛИ РЕЕСТРА СТРОЯЩИХСЯ СУДОВ РЕСПУБЛИКИ КАЗАХСТАН </w:t>
      </w:r>
    </w:p>
    <w:p>
      <w:pPr>
        <w:spacing w:after="0"/>
        <w:ind w:left="0"/>
        <w:jc w:val="both"/>
      </w:pPr>
      <w:r>
        <w:rPr>
          <w:rFonts w:ascii="Times New Roman"/>
          <w:b w:val="false"/>
          <w:i w:val="false"/>
          <w:color w:val="000000"/>
          <w:sz w:val="28"/>
        </w:rPr>
        <w:t xml:space="preserve">Осымен, кеменiң </w:t>
      </w:r>
      <w:r>
        <w:br/>
      </w:r>
      <w:r>
        <w:rPr>
          <w:rFonts w:ascii="Times New Roman"/>
          <w:b w:val="false"/>
          <w:i w:val="false"/>
          <w:color w:val="000000"/>
          <w:sz w:val="28"/>
        </w:rPr>
        <w:t xml:space="preserve">
Настоящим подтверждается, что судно </w:t>
      </w:r>
      <w:r>
        <w:br/>
      </w:r>
      <w:r>
        <w:rPr>
          <w:rFonts w:ascii="Times New Roman"/>
          <w:b w:val="false"/>
          <w:i w:val="false"/>
          <w:color w:val="000000"/>
          <w:sz w:val="28"/>
        </w:rPr>
        <w:t xml:space="preserve">
1. Атауы _______________________________________________________ </w:t>
      </w:r>
      <w:r>
        <w:br/>
      </w:r>
      <w:r>
        <w:rPr>
          <w:rFonts w:ascii="Times New Roman"/>
          <w:b w:val="false"/>
          <w:i w:val="false"/>
          <w:color w:val="000000"/>
          <w:sz w:val="28"/>
        </w:rPr>
        <w:t xml:space="preserve">
Название </w:t>
      </w:r>
      <w:r>
        <w:br/>
      </w:r>
      <w:r>
        <w:rPr>
          <w:rFonts w:ascii="Times New Roman"/>
          <w:b w:val="false"/>
          <w:i w:val="false"/>
          <w:color w:val="000000"/>
          <w:sz w:val="28"/>
        </w:rPr>
        <w:t xml:space="preserve">
2. Мемлекеттік тіркеу орны _____________________________________ </w:t>
      </w:r>
      <w:r>
        <w:br/>
      </w:r>
      <w:r>
        <w:rPr>
          <w:rFonts w:ascii="Times New Roman"/>
          <w:b w:val="false"/>
          <w:i w:val="false"/>
          <w:color w:val="000000"/>
          <w:sz w:val="28"/>
        </w:rPr>
        <w:t xml:space="preserve">
Место государственной регистрации </w:t>
      </w:r>
      <w:r>
        <w:br/>
      </w:r>
      <w:r>
        <w:rPr>
          <w:rFonts w:ascii="Times New Roman"/>
          <w:b w:val="false"/>
          <w:i w:val="false"/>
          <w:color w:val="000000"/>
          <w:sz w:val="28"/>
        </w:rPr>
        <w:t xml:space="preserve">
3. Тiркеу нөмiрi _______________________________________________ </w:t>
      </w:r>
      <w:r>
        <w:br/>
      </w:r>
      <w:r>
        <w:rPr>
          <w:rFonts w:ascii="Times New Roman"/>
          <w:b w:val="false"/>
          <w:i w:val="false"/>
          <w:color w:val="000000"/>
          <w:sz w:val="28"/>
        </w:rPr>
        <w:t xml:space="preserve">
Регистрационный номер </w:t>
      </w:r>
      <w:r>
        <w:br/>
      </w:r>
      <w:r>
        <w:rPr>
          <w:rFonts w:ascii="Times New Roman"/>
          <w:b w:val="false"/>
          <w:i w:val="false"/>
          <w:color w:val="000000"/>
          <w:sz w:val="28"/>
        </w:rPr>
        <w:t xml:space="preserve">
4. Мемлекеттік тiркелген күнi __________________________________ </w:t>
      </w:r>
      <w:r>
        <w:br/>
      </w:r>
      <w:r>
        <w:rPr>
          <w:rFonts w:ascii="Times New Roman"/>
          <w:b w:val="false"/>
          <w:i w:val="false"/>
          <w:color w:val="000000"/>
          <w:sz w:val="28"/>
        </w:rPr>
        <w:t xml:space="preserve">
Дата государственной регистрации </w:t>
      </w:r>
      <w:r>
        <w:br/>
      </w:r>
      <w:r>
        <w:rPr>
          <w:rFonts w:ascii="Times New Roman"/>
          <w:b w:val="false"/>
          <w:i w:val="false"/>
          <w:color w:val="000000"/>
          <w:sz w:val="28"/>
        </w:rPr>
        <w:t xml:space="preserve">
5. Кеменің үлгісі ______________________________________________ </w:t>
      </w:r>
      <w:r>
        <w:br/>
      </w:r>
      <w:r>
        <w:rPr>
          <w:rFonts w:ascii="Times New Roman"/>
          <w:b w:val="false"/>
          <w:i w:val="false"/>
          <w:color w:val="000000"/>
          <w:sz w:val="28"/>
        </w:rPr>
        <w:t xml:space="preserve">
Тип судна </w:t>
      </w:r>
      <w:r>
        <w:br/>
      </w:r>
      <w:r>
        <w:rPr>
          <w:rFonts w:ascii="Times New Roman"/>
          <w:b w:val="false"/>
          <w:i w:val="false"/>
          <w:color w:val="000000"/>
          <w:sz w:val="28"/>
        </w:rPr>
        <w:t xml:space="preserve">
6. Жасалған орны мен уақыты ____________________________________ </w:t>
      </w:r>
      <w:r>
        <w:br/>
      </w:r>
      <w:r>
        <w:rPr>
          <w:rFonts w:ascii="Times New Roman"/>
          <w:b w:val="false"/>
          <w:i w:val="false"/>
          <w:color w:val="000000"/>
          <w:sz w:val="28"/>
        </w:rPr>
        <w:t xml:space="preserve">
Место и время постройки </w:t>
      </w:r>
      <w:r>
        <w:br/>
      </w:r>
      <w:r>
        <w:rPr>
          <w:rFonts w:ascii="Times New Roman"/>
          <w:b w:val="false"/>
          <w:i w:val="false"/>
          <w:color w:val="000000"/>
          <w:sz w:val="28"/>
        </w:rPr>
        <w:t xml:space="preserve">
7. Ұзындығы ____________________________________________________ </w:t>
      </w:r>
      <w:r>
        <w:br/>
      </w:r>
      <w:r>
        <w:rPr>
          <w:rFonts w:ascii="Times New Roman"/>
          <w:b w:val="false"/>
          <w:i w:val="false"/>
          <w:color w:val="000000"/>
          <w:sz w:val="28"/>
        </w:rPr>
        <w:t xml:space="preserve">
Длина </w:t>
      </w:r>
      <w:r>
        <w:br/>
      </w:r>
      <w:r>
        <w:rPr>
          <w:rFonts w:ascii="Times New Roman"/>
          <w:b w:val="false"/>
          <w:i w:val="false"/>
          <w:color w:val="000000"/>
          <w:sz w:val="28"/>
        </w:rPr>
        <w:t xml:space="preserve">
8. Ені _________________________________________________________ </w:t>
      </w:r>
      <w:r>
        <w:br/>
      </w:r>
      <w:r>
        <w:rPr>
          <w:rFonts w:ascii="Times New Roman"/>
          <w:b w:val="false"/>
          <w:i w:val="false"/>
          <w:color w:val="000000"/>
          <w:sz w:val="28"/>
        </w:rPr>
        <w:t xml:space="preserve">
Ширина </w:t>
      </w:r>
      <w:r>
        <w:br/>
      </w:r>
      <w:r>
        <w:rPr>
          <w:rFonts w:ascii="Times New Roman"/>
          <w:b w:val="false"/>
          <w:i w:val="false"/>
          <w:color w:val="000000"/>
          <w:sz w:val="28"/>
        </w:rPr>
        <w:t xml:space="preserve">
9. Биіктігі ____________________________________________________ </w:t>
      </w:r>
      <w:r>
        <w:br/>
      </w:r>
      <w:r>
        <w:rPr>
          <w:rFonts w:ascii="Times New Roman"/>
          <w:b w:val="false"/>
          <w:i w:val="false"/>
          <w:color w:val="000000"/>
          <w:sz w:val="28"/>
        </w:rPr>
        <w:t xml:space="preserve">
Высота </w:t>
      </w:r>
      <w:r>
        <w:br/>
      </w:r>
      <w:r>
        <w:rPr>
          <w:rFonts w:ascii="Times New Roman"/>
          <w:b w:val="false"/>
          <w:i w:val="false"/>
          <w:color w:val="000000"/>
          <w:sz w:val="28"/>
        </w:rPr>
        <w:t xml:space="preserve">
10. Меншік иесі және оның мекен-жайы ___________________________ </w:t>
      </w:r>
      <w:r>
        <w:br/>
      </w:r>
      <w:r>
        <w:rPr>
          <w:rFonts w:ascii="Times New Roman"/>
          <w:b w:val="false"/>
          <w:i w:val="false"/>
          <w:color w:val="000000"/>
          <w:sz w:val="28"/>
        </w:rPr>
        <w:t xml:space="preserve">
Собственник и его адрес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барлық тіркелген құқықтары мен ауыртпалықтары тоқтатыла </w:t>
      </w:r>
      <w:r>
        <w:br/>
      </w:r>
      <w:r>
        <w:rPr>
          <w:rFonts w:ascii="Times New Roman"/>
          <w:b w:val="false"/>
          <w:i w:val="false"/>
          <w:color w:val="000000"/>
          <w:sz w:val="28"/>
        </w:rPr>
        <w:t xml:space="preserve">
отырып, мемлекеттік кеме тізілімінен немесе Жасалынып жатқан </w:t>
      </w:r>
      <w:r>
        <w:br/>
      </w:r>
      <w:r>
        <w:rPr>
          <w:rFonts w:ascii="Times New Roman"/>
          <w:b w:val="false"/>
          <w:i w:val="false"/>
          <w:color w:val="000000"/>
          <w:sz w:val="28"/>
        </w:rPr>
        <w:t xml:space="preserve">
кемелер тізілімінен (керегінің астын сызу) шығарылғандығы </w:t>
      </w:r>
      <w:r>
        <w:br/>
      </w:r>
      <w:r>
        <w:rPr>
          <w:rFonts w:ascii="Times New Roman"/>
          <w:b w:val="false"/>
          <w:i w:val="false"/>
          <w:color w:val="000000"/>
          <w:sz w:val="28"/>
        </w:rPr>
        <w:t xml:space="preserve">
расталады. </w:t>
      </w:r>
      <w:r>
        <w:br/>
      </w:r>
      <w:r>
        <w:rPr>
          <w:rFonts w:ascii="Times New Roman"/>
          <w:b w:val="false"/>
          <w:i w:val="false"/>
          <w:color w:val="000000"/>
          <w:sz w:val="28"/>
        </w:rPr>
        <w:t xml:space="preserve">
      исключено из Государственного судового реестра или Реестра </w:t>
      </w:r>
      <w:r>
        <w:br/>
      </w:r>
      <w:r>
        <w:rPr>
          <w:rFonts w:ascii="Times New Roman"/>
          <w:b w:val="false"/>
          <w:i w:val="false"/>
          <w:color w:val="000000"/>
          <w:sz w:val="28"/>
        </w:rPr>
        <w:t xml:space="preserve">
строящихся судов (нужное подчеркнуть) с прекращением всех </w:t>
      </w:r>
      <w:r>
        <w:br/>
      </w:r>
      <w:r>
        <w:rPr>
          <w:rFonts w:ascii="Times New Roman"/>
          <w:b w:val="false"/>
          <w:i w:val="false"/>
          <w:color w:val="000000"/>
          <w:sz w:val="28"/>
        </w:rPr>
        <w:t xml:space="preserve">
зарегистрированных прав и обременений. </w:t>
      </w:r>
    </w:p>
    <w:p>
      <w:pPr>
        <w:spacing w:after="0"/>
        <w:ind w:left="0"/>
        <w:jc w:val="both"/>
      </w:pPr>
      <w:r>
        <w:rPr>
          <w:rFonts w:ascii="Times New Roman"/>
          <w:b w:val="false"/>
          <w:i w:val="false"/>
          <w:color w:val="000000"/>
          <w:sz w:val="28"/>
        </w:rPr>
        <w:t xml:space="preserve">Облыс бойынша Көліктік бақылау басқармасының бастығы ___________ </w:t>
      </w:r>
      <w:r>
        <w:br/>
      </w:r>
      <w:r>
        <w:rPr>
          <w:rFonts w:ascii="Times New Roman"/>
          <w:b w:val="false"/>
          <w:i w:val="false"/>
          <w:color w:val="000000"/>
          <w:sz w:val="28"/>
        </w:rPr>
        <w:t xml:space="preserve">
Начальник Управления транспортного контроля по области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(аты-жөні) (Ф.И.О.) </w:t>
      </w:r>
    </w:p>
    <w:p>
      <w:pPr>
        <w:spacing w:after="0"/>
        <w:ind w:left="0"/>
        <w:jc w:val="both"/>
      </w:pPr>
      <w:r>
        <w:rPr>
          <w:rFonts w:ascii="Times New Roman"/>
          <w:b w:val="false"/>
          <w:i w:val="false"/>
          <w:color w:val="000000"/>
          <w:sz w:val="28"/>
        </w:rPr>
        <w:t xml:space="preserve">Қолы ___________________________________________________________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Мөрі </w:t>
      </w:r>
      <w:r>
        <w:br/>
      </w:r>
      <w:r>
        <w:rPr>
          <w:rFonts w:ascii="Times New Roman"/>
          <w:b w:val="false"/>
          <w:i w:val="false"/>
          <w:color w:val="000000"/>
          <w:sz w:val="28"/>
        </w:rPr>
        <w:t xml:space="preserve">
Печать </w:t>
      </w:r>
    </w:p>
    <w:p>
      <w:pPr>
        <w:spacing w:after="0"/>
        <w:ind w:left="0"/>
        <w:jc w:val="both"/>
      </w:pPr>
      <w:r>
        <w:rPr>
          <w:rFonts w:ascii="Times New Roman"/>
          <w:b w:val="false"/>
          <w:i w:val="false"/>
          <w:color w:val="000000"/>
          <w:sz w:val="28"/>
        </w:rPr>
        <w:t xml:space="preserve">Күні ___________________________________________________________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Сериясы хх N ххххххх </w:t>
      </w:r>
      <w:r>
        <w:br/>
      </w:r>
      <w:r>
        <w:rPr>
          <w:rFonts w:ascii="Times New Roman"/>
          <w:b w:val="false"/>
          <w:i w:val="false"/>
          <w:color w:val="000000"/>
          <w:sz w:val="28"/>
        </w:rPr>
        <w:t xml:space="preserve">
                                            Серия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