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79356" w14:textId="38793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Совета по космосу при Правительстве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2005 года N 1087. Утратило силу постановлением Правительства Республики Казахстан от 27 марта 2017 года № 140.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27.03.2017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2005 года N 352 "Об утверждении Плана мероприятий по реализации Государственной программы "Развитие космической деятельности в Республике Казахстан на 2005-2007 годы"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Создать Совет по космосу при Правительстве Республики Казахстан (далее - Совет).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Утвердить прилагаемые: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Настоящее постановление вводится в действие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2005 года N 1087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Совете по космосу при Правительстве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Совет по космосу при Правительстве Республики Казахстан является консультативно-совещательным органом, ответственным за выработку предложений, направленных на реализацию крупных космических программ и проектов, имеющих важное стратегическое значение для укрепления национальной и информационной безопасности, социально-экономического и научно-технического развития Республики Казахстан. Решения Совета носят рекомендательный характер.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 своей деятельности Совет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космической деятельности", актами Президента и Правительства Республики Казахстан, иными нормативными правовыми актами Республики Казахстан и настоящим Положением.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в редакции постановления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>№ 794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Задачи и функции Совета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Основными задачами Совета являются: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разработка предложений по обеспечению интеграции науки, образования, производства и финансово-кредитной сферы для развития космической деятельности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разработка предложений по использованию космических средств для решения проблем экологической безопасности, предупреждения о природных катастрофах и спасения в экстремальных ситуациях;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разработка предложений по эффективному использованию комплекса "Байконур", государственных ресурсов и привлечению внешних инвестиций для развития космической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разработка предложений по использованию достижений науки и новых технологий в космической отрасли в интересах научно-технического, социально-экономического прогресса и национальной безопасности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разработка предложений по соблюдению национальных интересов, обеспечению обороны и национальной безопасности Республики Казахстан при осуществлении космической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разработка предложений по поддержке приоритетных направлений развития космической деятельности.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в редакции постановления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>№ 794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4. Функции Совета: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выработка предложений по социальной защите работников, работающих в сфере космической деятельности и правовой охраны интеллектуальной собственности;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выработка предложений по созданию системы подготовки, переподготовки, повышения квалификации кадров для сферы космической деятельности и пропаганде достижений космонавтики;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выработка рекомендаций по конверсии оборонного комплекса Казахстана и эффективному использованию его научного и материально-технического потенциала в космическом приборостроении;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выработка рекомендаций по наиболее перспективным и эффективным направлениям международного научно-технического сотрудничества в космической сфере;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выработка предложений по функционированию комплекса "Байконур";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выработка механизмов взаимодействия государственных органов Республики Казахстан, включая силовые структуры, по созданию и применению космических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выработка предложений по определению основных требований к космическим системам;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выработка мер по внедрению космических технологий и оптимальной загрузке космических аппаратов.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в редакции постановления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>№ 794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5. Совет имеет право: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заслушивать ход реализации крупных программ и проектов в сфере космической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вносить предложения Правительству Республики Казахстан по вопросам развития космической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запрашивать и получать от государственных органов необходимые материалы и документы. 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Совета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Совет возглавляет председатель - Первый заместитель Премьер-Министра Республики Казахстан. В состав Совета входят заместитель председателя Совета, секретарь и члены Совета.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в редакции постановления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пункт 7 предусмотрены изменения постановлением Правительства РК от 18.06.2010 № 615 (не подлежит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Председатель Совета осуществляет общее руководство деятельностью Совета, планирует его работу и определяет мероприятия, направленные на повышение качества и эффективности принимаемых решений.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 время отсутствия председателя его функции выполняет заместитель.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состав Совета входят первые руководители министерств внутренних дел, иностранных дел, национальной экономики, обороны, по инвестициям и развитию, образования и науки, сельского хозяйства, финансов, заместитель Министра юстиции, заместитель Председателя Комитета национальной безопасности, курирующий вопросы космической деятельности (по согласованию), председатель Аэрокосмического комитета Министерства по инвестициям и развитию, а также специальный представитель Президента Республики Казахстан на комплексе "Байконур" (по согласованию).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с изменениями, внесенными постановлениями Правительства РК от 15.11.2007 № </w:t>
      </w:r>
      <w:r>
        <w:rPr>
          <w:rFonts w:ascii="Times New Roman"/>
          <w:b w:val="false"/>
          <w:i w:val="false"/>
          <w:color w:val="ff0000"/>
          <w:sz w:val="28"/>
        </w:rPr>
        <w:t>1087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05.08.2013 </w:t>
      </w:r>
      <w:r>
        <w:rPr>
          <w:rFonts w:ascii="Times New Roman"/>
          <w:b w:val="false"/>
          <w:i w:val="false"/>
          <w:color w:val="ff0000"/>
          <w:sz w:val="28"/>
        </w:rPr>
        <w:t>№ 794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8. После проведения заседания Совета секретарь Совета оформляет протокол.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9. Заседания Совета проводятся не реже двух раз в год. Состав Совета обновляется на 1/3 каждые два года.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Заседание Совета правомочно, если на нем присутствует не менее 2/3 утвержденного списочного состава Совета.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10. Рабочим органом Совета является Аэрокосмический комитет Министерства по инвестициям и развитию Республики Казахстан.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Рабочий орган Совета осуществляет организационно-техническое обеспечение работы Совета, в том числе готовит предложения по повестке дня заседания Совета, необходимые документы, материалы, которые должны быть направлены членам Совета за три рабочих дня до проведения заседания Совета с приложением проекта протокола.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постановлением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11. Решения Совета принимаются открытым голосованием и считаются принятыми, если за них подано большинство голосов от общего количества членов Совета. Голосование проводится путем заполнения на заседании Совета листа голосования по форме согласно приложению к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 (далее – Инструкция), утвержденной постановлением Правительства Республики Казахстан от 16 марта 1999 года № 247. В случае равенства голосов принятым считается решение, за которое проголосовал председатель.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Члены Совета имеют право на особое мнение, которое, в случае его выражения должно быть изложено в письменном виде и приложено к письму-отчету Совета,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результатам проведения заседаний Совета и на основании листов голосования в течение трех рабочих дней составляется протокол, подписываемый председателем и секретарем.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изменении по итогам голосования содержания проекта протокола секретарь Совета направляет лист голосования с уточненной редакцией принятого решения членам Совета для согласования.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Члены Совета после получения листа голосования направляют в течение одного рабочего дня ответ о согласии либо несогласии с обоснованием причин.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Положение дополнено пунктом 11 в соответствии с постановлением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12. Учет и хранение материалов и протокольных решений Совета с приложением листов голосования осуществляет рабочий орган Совета.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Положение дополнено пунктом 12 в соответствии с постановлением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2005 года № 1087</w:t>
            </w:r>
          </w:p>
        </w:tc>
      </w:tr>
    </w:tbl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Совета по космосу при Правительстве Республики Казахстан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Состав в редакции постановления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Первый заместитель Премьер-Министра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Министр по инвестициям и развитию Республики Казахстан,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заместитель председателя Аэрокосмического комитета Министерства по инвестициям и развитию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Министр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Министр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Министр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Министр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Министр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Министр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Министр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заместитель Министра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заместитель председателя Комитета национальной безопасности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Аэрокосмического комитета 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специальный представитель Президента Республики Казахстан на комплексе "Байконур" (по согласованию)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