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f736" w14:textId="ab6f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2005 года N 1104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2004 года "О республиканском бюджете на 2005 год",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2004 года N 1405   "Об   утверждении Правил использования резервов Правительства Республики Казахстан и местных исполнительных органов" и от 22 июня 2005 года N 605дсп "О государственных закупках, имеющих важное стратегическое значение"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2005 год на неотложные затраты, средства в сумме эквивалентной 380800 (триста восемьдесят тысяч восемьсот) долларам США, по рыночному курсу обмена валют на день выдачи для   поставки спецавтотранспорта в количестве 11 единиц воздушным транспортом.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