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6f93" w14:textId="c586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2005 года N 1105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"1293604785" заменить цифрами "1340807094";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"1153442506" заменить цифрами "1200644815";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"1266710623" заменить цифрами "1313913192";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"26894162" заменить цифрами "26893902";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"92655838" заменить цифрами "92655578";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"9572273" заменить цифрами "9572533";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"1293604785" заменить цифрами "1340807094";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"1153442506" заменить цифрами "1200644815";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налог" цифры "562337436" заменить цифрами "601518705";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"562337436" заменить цифрами "601518705";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05 "Корпоративный подоходный налог с юридических лиц-организаций сырьевого сектора по перечню, устанавливаемому Правительством Республики Казахстан" цифры "106057838" заменить цифрами "144944105";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06 "Корпоративный подоходный налог с юридических лиц-резидентов,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"5967501" заменить цифрами "5974674";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"42500248" заменить цифрами "42788077";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"527082310" заменить цифрами "535103350";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"224454343" заменить цифрами "232475383";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"27397592" заменить цифрами "32206601";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28 "Доля Республики Казахстан по разделу продукции по заключенным контрактам от организаций сырьевого сектора (юридических лиц по перечню, устанавливаемому Правительством Республики Казахстан)" цифры "17432507" заменить цифрами "20644538";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"1266710623" заменить цифрами "1313913192";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"217035972" заменить цифрами "264238541";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"217035972" заменить цифрами "264238541";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"217035972" заменить цифрами "264238541";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"84008431" заменить цифрами "131211000";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цифры "62778433" заменить цифрами "109980742";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"7572273" заменить цифрами "7572533";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"26894162" заменить цифрами "26893902";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"92655838" заменить цифрами "92655578";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"9572273" заменить цифрами "9572533";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"9572273" заменить цифрами "9572533";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"9572273" заменить цифрами "9572533";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"9572273" заменить цифрами "9572533";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03 "Поступления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"7572273" заменить цифрами "7572533".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