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b402" w14:textId="35bb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определяющих порядок оказания государственными учреждениями Вооруженных Сил Республики Казахстан, специализирующимися в области спорта, услуг, соответствующих их уставным целям и не относящихся к их основной деятельности, и использования денег от реализации таких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2005 года № 1110. Утратило силу постановлением Правительства Республики Казахстан от 26 апреля 2012 года № 525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26.04.2012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 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7 января 2005 года "Об обороне и Вооруженных Силах Республики Казахстан"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 1. Утвердить прилагаемые Правила, определяющие порядок оказания государственными учреждениями Вооруженных Сил Республики Казахстан, специализирующимися в области спорта, услуг, соответствующих их уставным целям и не относящихся к их основной деятельности, и использования денег от реализации таких услуг.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2005 года N 1110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Правила, определяющие порядок оказания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государственными учреждениями Вооруженных Сил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специализирующимися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спорта, услуг, соответствующих их уставным целям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не относящихся к их основной деятельности,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использования денег от реализации таких услуг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Правила, определяющие порядок оказания государственными учреждениями Вооруженных Сил Республики Казахстан, специализирующимися в области спорта, услуг (далее - государственные учреждения), соответствующих их уставным целям и не относящихся к их основной деятельности, и использования денег от реализации таких услуг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7 января 2005 года "Об обороне и Вооруженных Силах Республики Казахстан".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услуг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Услуги оказываются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физкультурно-оздоровительных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услуг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услуг по использованию спортивного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услуг по подготовке спортсменов и тренеров с последующей реализацией условий их перехода в иные физкультурно-спортивные организации.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Услуги не могут быть оказаны взамен основной деятельности, финансируемой в рамках государственного бюджета.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Оказание услуг осуществляется на договорной основе с физическими и юридическими лицами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использования поступлений и расходов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денег от реализации государственными учреждениями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услуг, остающихся в их распоряжении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5. Деньги от реализации государственными учреждениями услуг, остающиеся в их распоряжении, зачисляются на счет для учета денег от реализации услуг, открываемый государственными учреждениями в Комитете казначейства Министерства финансов Республики Казахстан, и используются в соответствии с настоящими Правилами.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осуществления операций за счет денег от реализации государственными учреждениями услуг, остающихся в их распоряжении, государственными учреждениями составляются планы поступлений и расходов денег от реализации услуг по их видам в порядке,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, и утверждаются администратором бюджетных программ по согласованию с уполномоченным органом по исполнению бюджета.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Деньги от реализации государственными учреждениями услуг, остающиеся в их распоряжении, расходуются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оплату труда тренерам оздоровительных групп по физической культуре и спорту, покрытие расходов, связанных с организацией этих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содержание, ремонт спортивных сооружений и зданий, приобретение специализированного оборудования и инвентаря, спортивной формы, обеспечение учебно-тренировочной работы, участие в соревнованиях, проведение спортивных мероприятий, административно-управленческие и хозяйственные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ремонт спортивного инвентаря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содержание автомобильного и специального транспорта, ремонт и обслуживание специальной техники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покрытие расходов по организации питания участников спортивных мероприятий, оплате труда судей и медицинских работников, организации культурно-массовых и оздоровительных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служебные командировки;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улучшение культурно-бытового обслуживания спортсменов, приобретение мебели для административных, хозяйственных, спальных и вспомогательных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капитальный ремонт зданий, сооружений, хозяйственные и прочие текущие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оплату аренды помещений и оборудования для организации учебно-тренировочного и соревновательного процесса со спортсменами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приобретение, пошив и ремонт предметов вещевого имущества и другого форменного и специального обмундирования;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оплату коммунальных услуг и услуг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оплату транспортных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оплату услуг и работ, оказываемых юридическими и физическими лицами по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оплату банковских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оплату учебных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призы, памятные подарки, грамоты и денежные вознаграждения призерам и участникам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взносы за участие в спортивных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фармакологическое обеспечение учебно-тренировочного процесса спортсменов и сборных команд;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юридические услуги.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денег от реализации государственными учреждениями услуг, остающихся в их распоряжении, и отчетность об их расходовании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