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5148" w14:textId="75b5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июля 1999 года N 1018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2005 года N 1117. Утратило силу постановлением Правительства Республики Казахстан от 30 июня 2014 года № 732.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732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1999 года N 1018 "О государственном образовательном кредитовании подготовки кадров в высших учебных заведениях Республики Казахстан" (САПП Республики Казахстан, 1999 г., N 35, ст. 317)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кредитования подготовки специалистов в высших учебных заведениях Республики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"Финансовый центр", "Финансовым центром", "Финансовому центру" заменить соответственно словами "Поверенный (агент)", "Поверенным (агентом)", "Поверенному (агенту)";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"и их последующего возврата";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"депозитный счет государственного учреждения "Финансовый центр" Министерства образования и науки Республики Казахстан (далее - Финансовый центр)" заменить словами "поверенного (агента), определенного в соответствии с законодательством Республики Казахстан (далее - Поверенный (агент)";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"согласно графику погашения кредита";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слово "уведомление" заменить словом "свидетельство";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Поверенный (агент) по завершении обучения выдает заемщику извещение об общей сумме выданного кредита за фактический период обучения по государственным образовательным кредитам, условиях и сроках его возврата, график погашения кредита, а заемщик представляет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Поверенному (агенту) сведения о месте фактического проживания и/или прописке, месте трудоустройства, о доходах поручителя.";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19-1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"19-1. При переводе заемщика на другую форму обучения, а также в случаях отказа студентов от права обучения на основе государственного образовательного кредита, свидетельство о предоставлении права на получение государственного образовательного кредита признается недействительным.";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В случае досрочного прекращения обучения заемщика в связи с болезнью либо переводом на обучение по государственным образовательным грантам, заемщик возвращает сумму, затраченную на его обучение, в порядке, предусмотренном пунктом 5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заемщиком обучения по причинам неуважительного характера либо по собственному желанию заемщик возвращает сумму, затраченную на его обучение, в течение одного года со дня прекращения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заемщика, либо объявления его умершим, обязательства по возвращению суммы выданного кредита возлагаются на поручителя. Срок возврата кредита не может превышать срока, указанного в трехстороннем кредитном соглашении. Погашение кредита осуществляется согласно выданного графика погашения.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призыва заемщиков на срочную военную службу после завершения обучения либо поступления заемщика на послевузовское обучение, погашение кредита приостанавливается на период прохождения, службы и обучения, но не более чем на два года, при этом график погашения кредита подлежит корректировке без изменения срока погашения кредита. Для получения отсрочки заемщику необходимо представить Поверенному (агенту) заявление с приложением соответствующих документов, подтверждающих призыв в армию или поступление на послевузовское обучение.";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В случае досрочного прекращения обучения заемщика в связи с болезнью либо переводом на обучение по государственным образовательным грантам, заемщик возвращает сумму выданного студенческого кредита в порядке, предусмотренном пунктом 5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заемщиком обучения по причинам неуважительного характера либо по собственному желанию заемщик возвращает сумму выданного студенческого кредита в течение одного года со дня прекращения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заемщика, либо объявления его умершим, обязательства по возвращению выданного кредита возлагаются на поручителя. Срок возврата кредита не может превышать срока, указанного в трехстороннем кредитном соглашении. Погашение кредита осуществляется согласно выданного графика погашения.";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36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Поверенный (агент) по согласованию со службами миграционной полиции Республики Казахстан (далее - миграционная полиция) передает им списки граждан, имеющих задолженность по государственным образовательным и государственным студенческим кредитам перед Поверенным (агентом). В случае обращения граждан, имеющих задолженность по государственным образовательным и государственным студенческим кредитам, в миграционную полицию с целью выезда за пределы страны, миграционная полиция информирует Поверенного (агента) по каждому случаю в отдельности.".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