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0914" w14:textId="1230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Республиканской комиссии содействия первой национальной сельскохозяйственной переписи в Республике Казахстан на 2005-2008 годы, утверждении Плана мероприятий по проведению первой национальной сельскохозяйственной переписи в Республике Казахстан на 2005-2008 годы и признании утратившим силу постановления Правительства Республики Казахстан от 15 февраля 2000 года N 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2005 года N 1119.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своевременной и качественной подготовки, проведения и обработки материалов первой национальной сельскохозяйственной переписи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Республиканскую комиссию содействия первой национальной сельскохозяйственной переписи в Республике Казахстан на 2005-2008 годы в составе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проведению первой национальной сельскохозяйственной переписи в Республике Казахстан на 2005-2008 годы.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15 февраля 2000 года N 247 "О внесении изменения в постановление Правительства Республики Казахстан от 9 июля 1999 года N 952".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2005 года N 1119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состав внесены изменения постановлением Правительства РК от 27 апреля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комиссии содействия первой национальной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сельскохозяйственной переписи в Республике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2005-2008 годы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                    - Министр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Ахметжан Смагулович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                  - Председатель Агентства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 Казахстан по статистике,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Каримова                  - директор Департамента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Загира Ахатовна             производства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по статистике,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Сакеновна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Куанышбек Бахытбекович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Жампеисов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Суимбаевич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Кадырович       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Тунгушбеков               - председатель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                       сельских территорий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Букенов                   - первый заместитель акима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Ахмадиевич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Абишев                    - заместитель акима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Ислам Алмаханович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Еламанов                  - заместитель акима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Бекмырза Кайыпулы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Керелбаев                 - заместитель акима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Сакып Буркитбаевич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Отаров                    - заместитель акима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Кадирхан Махмудович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Садыков  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Бекмырза Султанович        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Ирмашевич            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Тойбаев  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Алихан Абдыханович         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Толибаев                  - заместитель акима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Еркинович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Тулеубаев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Темиржан Тулеубаевич       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Умурзаков                 - заместитель акима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Избак Куанышевич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Усенбаев                  - заместитель акима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Омирбаевич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Куанышбаева               - директор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Сактагановна           административно-правовой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                  работы Министерства культуры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информации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 - руководитель Аппарата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Лев Вячеславович            транспорта и коммуникаций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Алпысбаев                 - начальник Департамента общественной Газимбек Алпысбаевич        безопасности Министерства внутренних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Уразгулов                 - заместитель директора Департамента Расул Кабдуллович           планирования расходов отраслевых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Белихин                   - заместитель акима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Васильевич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Бочин                     - заместитель акима 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Захарович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Камалиев                  - заместитель акима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Сайлауович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Накпаев                   - заместитель акима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Салимжан Жумашевич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10 ноября 2005 года N 1119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 План мероприятий по проведению первой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сельскохозяйственной переписи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на 2005-2008 годы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613"/>
        <w:gridCol w:w="2273"/>
        <w:gridCol w:w="1673"/>
        <w:gridCol w:w="1593"/>
        <w:gridCol w:w="1553"/>
        <w:gridCol w:w="14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Подбор внештатных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 в отделы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переписи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 областных управлений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телеграфной и почтовой связью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переписной 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ручного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ввода 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(переписные 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ты, сопроводи-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бланки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т.д.);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вспомогательной (записные книжки 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вьюеров и 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трукторов-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указания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(переписи)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для 1 и 2 этапов переписи и его апробация: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постановки задач;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алгоритма задач;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ввода, контроля,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введенной информации из областей и ее 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обработки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 переписи; апробация программного обеспечения на областном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районном уровнях.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 рег-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ламентных таблиц: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файлов с агрегированной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генера-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отчетов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канскую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миссию 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 программ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словарей 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переписных листах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режима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и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конфиденциальной документированной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скохозяйственной 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дологического, инструктивного и переписного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трументария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скохозяйственной 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78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Доработка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тивно-cправочной информации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и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 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по: населенным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подворным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спискам домашних хозяйств, имеющих землю,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 и птицу;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огородам;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прочим подсобным хозяйствам, имеющим землю, скот и птицу;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заготовительным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 по приему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заготовке 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вотноводческой продукции (мясо,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молоко, кожсырье,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шерсть) и 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цехам по ее переработке);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 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уточненных списков домашних хозяйств,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садоводческих и дачных кооперати-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 и прочих подсобных 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зяйств, имеющих землю, скот и птицу в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местности;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сортового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плодово-ягодных культур и винограда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(со-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 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Тиражирование и рассылка переписной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для 1 этапа 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36558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обуча-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ющих семинаров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методологической группы и специалистов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обработке данных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Апробация 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товленных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инструктивных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областей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областном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районном уровнях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 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Алматы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 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массово-разъясни-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работы среди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товаропроизводи-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и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 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 для отдела 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аппарата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Подбор внештатных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отделы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 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управлений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63157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телеграфной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почтовой связью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организационных планов 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 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АС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ОУС,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райстаты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методологических справочников по переписи 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техники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справочников 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породного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и птицы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переписного инструментария (формы, публикации)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помещений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наров по 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 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ластного, 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сельского уровней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1 этапа переписи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рассылка канце-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лярских товаров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 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104367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для ввода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обработки данных переписных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 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перепис-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отделов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счетных участков: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писных отделов в районах;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сельских (поселковых) округах: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 в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дачных и загород-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участков и домашних хозяйств, имеющих скот и птицу в городской 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292642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1 этапа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 растение-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(аренда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сельских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тистиков)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 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интервьюерами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Август-сен-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Сдача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переписных бланков в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переписных 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этапа переписи на районном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базы данных в ОУС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труднодоступных районах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Ноябрь-декабрь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ластного, 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сельского уровней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2 этапа 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массово-разъясни-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и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2007 год </w:t>
            </w:r>
          </w:p>
        </w:tc>
      </w:tr>
      <w:tr>
        <w:trPr>
          <w:trHeight w:val="27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Подбор внештатных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 в отделы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переписи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управлений статистики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69586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8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писных 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счетных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переписных отде-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в районах;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счетных участков при сельских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(поселковых) округах: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в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местности;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дачных и загород-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 и птицу в городской местности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344673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помещений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5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телеграфной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почтовой связью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по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(аренда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тиков и проезд интервьюеров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переписи)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116546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 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вьюерами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Сдача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переписных листов в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переписи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 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переписных листов 2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36231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в ОУС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 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Алматы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итогов 1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данных и создание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переписной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 2 этапа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семинара по подведению предварительных итогов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материалов к публикации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предварительных  итогов 2 этапа переписи. Получение основных выходных таблиц 2 этапа (краткие итоги)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год </w:t>
            </w:r>
          </w:p>
        </w:tc>
      </w:tr>
      <w:tr>
        <w:trPr>
          <w:trHeight w:val="27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Подбор внештатных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в отделы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переписи Агентст-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Республики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статистике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управлений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телеграфной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почтовой связью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хранение 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переписи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 годы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Публикация 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итогов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(окончатель-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итоги)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СМИ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422165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 по итогам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первой 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переписи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2006-2007 гг.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Объемы финансирования будут уточняться при формировании республиканского бюджета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 - Агентство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 - Министерство культуры, информации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АЗР - Агентство Республики Казахстан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ОУС - областные управления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Райстат - районные отделы статистики.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