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c660" w14:textId="358c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апреля 2001 года N 431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2005 года № 1126. Утратило силу постановлением Правительства Республики Казахстан от 6 апреля 2012 года № 422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06.04.2012 </w:t>
      </w:r>
      <w:r>
        <w:rPr>
          <w:rFonts w:ascii="Times New Roman"/>
          <w:b w:val="false"/>
          <w:i w:val="false"/>
          <w:color w:val="ff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  от 2 апреля 2001 года N 431 "О Национальной комиссии по реагированию на нефтяные разливы" (САПП Республики Казахстан, 2001 г., N 13, ст. 147)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Национальной комиссии по реагированию на нефтяные разливы: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Кулмаханова Шалбая Кулмахановича - Министра по чрезвычайным ситуациям Республики Казахстан, председателем;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"Лавриненко Юрий Иванович - первый вице-министр транспорта и коммуникаций Республики Казахстан" слово "первый"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Копеева Мухамбета Жуманазарулы.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