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3b67" w14:textId="82d3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оформления, выдачи, продления, а также изъятия паспорта моряка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2005 года N 1134. Утратило силу постановлением Правительства Республики Казахстан от 14 июля 2011 года № 797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14.07.2011 </w:t>
      </w:r>
      <w:r>
        <w:rPr>
          <w:rFonts w:ascii="Times New Roman"/>
          <w:b w:val="false"/>
          <w:i w:val="false"/>
          <w:color w:val="ff0000"/>
          <w:sz w:val="28"/>
        </w:rPr>
        <w:t>№ 797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оформления, выдачи, продления, а также изъятия паспорта моряка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 сентября 1994 года N 977 "Об утверждении Положения о паспорте моряка" (САПП Республики Казахстан, 1994 г., N 37, ст. 401).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2005 года N 1134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оформления, выдачи, продления, а также изъятия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паспорта моряка Республики Казахстан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оформления, выдачи, продления, а также изъятия паспорта моряка Республики Казахстан (далее - Правила) регулируют порядок оформления, выдачи, продления, а также изъятия паспорта моряка Республики Казахстан. </w:t>
      </w:r>
      <w:r>
        <w:rPr>
          <w:rFonts w:ascii="Times New Roman"/>
          <w:b w:val="false"/>
          <w:i w:val="false"/>
          <w:color w:val="000000"/>
          <w:sz w:val="28"/>
        </w:rPr>
        <w:t>Z100254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Паспорт моряка оформляется и выдается морской администрацией порта, являющейся территориальным подразделением уполномоченного органа (далее - регистрирующий орган).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Паспорт моряка выдается гражданам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работающим на казахстанских судах заграничного плавания;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работающим на судах, плавающих под иностранным флагом;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включенным в состав экипажа судна курсантам (учащимся) учебных заведений, что подтверждается записью в судовом документе, содержащем сведения о количестве и составе экипажа при приходе и отходе судна (далее - судовая роль).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Оформление и выдача паспорта моряка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 для оформления и выдачи паспорта моряка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казахстанскими судовладельцами, зарегистрированными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, эксплуатирующими суда под казахстанским флагом от своего имени и имеющими право назначать капитана и экипаж судна, независимо от того, являются они собственниками судов или используют их на ином законном основании;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иностранными судовладельцами;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гражданами Республики Казахстан, являющимися моряками.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оформления паспорта моряка казахстанские и иностранные судовладельцы, а также граждане Республики Казахстан, являющиеся моряками, представляют в регистрирующий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анкету-заявление на оформление паспорта моряка по форме согласно приложению 1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органов по делам обороны по месту жительства, подтверждающую, что на день подачи анкеты-заявления на оформление паспорта моряка гражданин Республики Казахстан, которому оформляется паспорт, не призывается на военную службу, или военный билет с отметкой о прохождении военной службы по призыву;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заверенные копии морских дипломов и свидетельства, подтверждающих соответствие моряков уровню их профессиональной подготовки и состояния здоровья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членов экипажей морских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казахстанского судовладельца на выдачу паспорта моряка по форме согласно приложению 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иностранного судовладельца по форме согласно приложению 2 к настоящим Правилам вместе с индивидуальным трудовым договором между владельцем паспорта моряка и иностранным судовладельцем.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Анкета-заявление на оформление паспорта моряка представляется в трех экземплярах в машинописном виде или заполненных от руки печатными буквами.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Документы для оформления паспорта моряка принимаются при предъявлении документа, удостоверяющего личность гражданина.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оформления паспорта моряка лицу, командируемому судовладельцем для работы на судне под иностранным флагом, дополнительно представляется копия приказа о его командировании.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оформления паспорта моряка по заявлению гражданина Республики Казахстан, являющегося моряком, представляется заявление о выдаче паспорта моряка по форме согласно приложению 3 к настоящим Правилам, в случае работы на иностранном судне - индивидуальный трудовой договор.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Оформление паспорта моряка курсантам (учащимся) морских учебных заведений, не достигшим совершеннолетия, производится при наличии нотариально заверенного согласия родителей (усыновителей, опекунов и попечителей) на их выезд из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Курсантам (учащимся), не достигшим 16-летнего возраста, оформление паспорта моряка производится при предъявлении свидетельства о рождении.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Срок оформления паспорта моряка не должен превышать 30 (тридцать) календарных дней с момента принятия регистрирующим органом соответствующих документов для его оформления.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Оформление паспорта моряка производится в специально оборудованном для этих целей помещении.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паспорта моряка с поправками и помарками воспрещается. Регистрирующие органы при сомнениях в достоверности представленных документов, могут произвести дополнительные проверки, которые не должны превышать 30 (тридцать) календарных дней.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Паспорт моряка вручается владельцу под роспись в журнале выдачи паспортов моряка по форме согласно приложению 11 к настоящим Правилам.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Паспорт моряка выдается на срок до пяти лет. Действие его может быть продлено один раз на срок до трех лет, по истечении которого паспорт подлежит замене.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Продление срока действия паспорта производится регистрирующим органом на основании представления судовладельца по форме согласно приложению 5 к настоящим Правилам или письменного заявления владельца паспорта по форме согласно приложению 6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о продлении срока действия паспорта заверяется подписью должностного лица и гербовой печатью регистрирующего органа.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продления срока действия паспорта моряка владелец паспорта подает анкету-заявление согласно приложению 1 к настоящим Правилам, которая направляется для согласования продления паспорта моряка в органы национальной безопасности и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законного основания для временного ограничения права владельца паспорта моряка на выезд из Республики Казахстан, продление срока действия паспорта моряка не производится.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наличии и сроках ограничения права на выезд из Республики Казахстан вносится в журнал учета принятых на хранение паспортов моряка по форме согласно приложению 13 к настоящим Правилам и в журнал учета согласований выдачи паспортов моряка по форме согласно приложению 4 к настоящим Правилам.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Сотрудникам казахстанских судовладельческих и судоремонтных организаций, деятельность которых связана с периодическими (внеплановыми, внезапными) командировками для выхода на судах заграничного плавания, может быть разрешено хранение паспорта моряка на руках.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Замена паспорта моряка до истечения срока его действия производится регистрирующим органом, выдавшим данный паспорт, по письменному заявлению его владельца (составляется в произвольной форме с указанием причин замены), к которому прилагается заявление о выдаче паспорта моряка по форме согласно приложению 3 к настоящим Правилам.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отдельных случаях, когда моряк, работающий на судне, по объективным причинам не имеет возможности оформить паспорт моряка взамен непригодного к использованию или утраченного паспорта в регистрирующем органе, выдавшем этот паспорт, он оформляет его в другом ближайшем регистрирующем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этого регистрирующий орган, в который обратился моряк, информирует об утрате паспорта моряка регистрирующий орган, выдавший данный паспорт, с просьбой подтвердить выдачу паспорта моряка данному лицу и сообщить номера согласований выдачи паспорта с органами национальной безопасности и внутренних дел Республики Казахстан. Выдача нового паспорта моряка производится после получения и подтверждения запрашиваемой информации.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Оформление нового паспорта моряка осуществляется регистрирующим органом после изъятия ранее выданного паспорта либо объявления в средствах массовой информации ранее выданного паспорта недействительным в результате его утраты.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Согласование выдачи паспорта моряка с органами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национальной безопасности и внутренних дел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целях установления отсутствия оснований для временного ограничения права гражданина Республики Казахстан на выезд из Республики Казахстан регистрирующим органом проводится согласование выдачи, продления или замены паспорта моряка с органами национальной безопасности и внутренних дел Республики Казахстан.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Согласование выдачи паспорта моряка органами национальной безопасности и внутренних дел Республики Казахстан производится в течение пятнадцати дней со дня получения указанных ниже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регистрирующим органом направляются в указанные органы по одному зарегистрированному экземпляру анкеты-заявления на оформление паспорта моряка по форме согласно приложению 1 к настоящим Правилам.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отсутствии основания для временного ограничения права гражданина Республики Казахстан на выезд из Республики Казахстан органы национальной безопасности и внутренних дел Республики Казахстан высылают анкету-заявление с отметкой о согласовании или письменное сообщение о согласовании выдачи паспорта моряка, подписанное одним из уполномоченных на то руководителей, в регистрирующий орган.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 выявления у лица, в отношении которого производится согласование выдачи паспорта моряка, предусмотренного законодательными актами основания для временного ограничения его права на выезд из Республики Казахстан, органы национальной безопасности и внутренних дел Республики Казахстан высылают в регистрирующий орган письменное сообщение с указанием основания для ограничения, срока ограничения, даты и регистрационного номера решения об ограничении.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случае анкета-заявление на оформление паспорта моряка в регистрирующий орган не возвращается.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Регистрация направляемых на согласование анкет-заявлений производится в журнале учета согласований выдачи паспортов моряка по форме согласно приложению 4 к настоящим Правилам. В этот же журнал заносятся результаты согласования. 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внесения в паспорт моряка записи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служебном положении владельца паспорта на судне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оформлении судовой роли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Владельцу паспорта моряка разрешается выезд из Республики Казахстан и въезд в Республику Казахстан на судне, в судовую роль которого он включен, а также выезд из Республики Казахстан при следовании на находящееся за границей судно и въезд в Республику Казахстан при возвращении с такого судна любым видом транспорта в индивидуальном порядке или в составе группы при наличии надлежащим образом оформленной судовой роли (выписки из судовой роли).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Запись в паспорте моряка о служебном положении владельца паспорта моряка на судне заграничного плавания производится регистрирующим органом по представлениям казахстанских судовладельцев по форме согласно приложению 5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рейса (при нахождении судна в море, в иностранном порту или в порту, портопункте, где капитан порта отсутствует) запись в паспорте моряка о служебном положении владельца паспорта на судне заграничного плавания производится капитаном судна при наличии письменного распоряжения судовладельца. Данная запись при заходе судна в казахстанский порт заверяется подписью и печатью капитана порта.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паспортах моряка граждан Республики Казахстан на судах под иностранным флагом, для работы на которых они наняты, производится запись регистрирующим органом по представлениям иностранных судовладельцев по форме согласно приложению 5 к настоящим Правилам или по письменным заявлениям граждан по форме согласно приложению 6 к настоящим Правилам, нашедших работодателей самостоятельно, при предъявлении ими трудовых договоров (контрактов) с иностранными судовладельцами.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Судовая роль (выписка из судовой роли) заверяется: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выходе казахстанского судна в заграничный рейс - казахстанским судовладельцем, которому принадлежит данное судно, или капитаном порта, из которого выходит судно;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выезда моряков из Республики Казахстан в индивидуальном порядке или в составе группы для следования на находящееся за границей судно, в судовую роль которого они включены - регистрирующим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въезда моряков в Республику Казахстан - капитаном судна, членами экипажа которого они являлись.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Казахстанский судовладелец, командирующий гражданина Республики Казахстан для работы на судне под иностранным флагом, для внесения в паспорт моряка записи о служебном положении данного лица на судне и оформления выписки из судовой роли представляет в регистрирующий орган копию приказа о его командировании.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паспорте моряка лица, следующего на судно, находящееся за пределами Республики Казахстан, производится запись о служебном положении на судне, на которое он следует. Кроме того, в зависимости от требований государства следования в паспорте моряка проставляется въездная виза или у владельца данного паспорта должны быть на руках другие документы, подтверждающие цель прибытия на территорию иностранного государства.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Для выезда из Республики Казахстан на судне под иностранным флагом, на котором гражданин Республики Казахстан является членом экипажа, в паспорте моряка делается запись о служебном положении на этом судне, заверенная в регистрирующем органе, и включается в судовую роль, подписанную капитаном судна.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пересечении границы Республики Казахстан лицами, имеющими паспорт моряка, вне зависимости от вида транспорта, на котором они следуют, органы пограничного контроля производят отметку в паспортах моряка о дате и месте пересечения границы.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Владельцу паспорта моряка разрешается въезд в Республику Казахстан по паспорту моряка в пределах срока действия паспорта, а также в течение одного года по окончании срока его действия при наличии выписки из судовой роли, подтверждающей его пребывание на борту судна в период с момента окончания срока действия паспорта моряка до въезда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такой выписки из судовой роли лицо с паспортом моряка, срок действия которого истек, при въезде в Республику Казахстан проходит пограничный контроль на общих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основаниях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граждан Республики Казахстан с отсутствующими или просроченными документами, удостоверяющими личность гражданина Республики Казахстан за пределами Республики Казахстан. </w:t>
      </w:r>
    </w:p>
    <w:bookmarkEnd w:id="42"/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Сдача паспорта моряка на хранение. Получение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паспорта моряка, сданного на хранение. Изъятие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паспорта моряка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Паспорт моряка находится у его владельца в течение всего периода работы на казахстанских судах заграничного плавания или на судах под иностранным флагом и подлежит сдаче в месячный срок на хранение в регистрирующий орган, выдавший данный паспорт,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утраты владельцем паспорта оснований для его получения, предусмотренных пунктом 2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срока действия паспорта моряка;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смерти моряка.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Паспорт моряка, выданный гражданину Республики Казахстан, командируемому на казахстанское судно заграничного плавания для выполнения служебного задания, сдается в регистрирующий орган, выдавший этот паспорт, по возращении из командировки и выдается при повторной командировке.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При приеме паспорта моряка на хранение его владельцу выдается справка по форме согласно приложению 7 к настоящим Правилам. Хранение паспорта моряка осуществляется до истечения срока его действия, но не менее двух лет.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отдельных случаях, когда владелец паспорта моряка по объективным причинам не имеет возможности сдать паспорт в регистрирующий орган, выдавший его, паспорт моряка может быть сдан на хранение в другой близлежащий регистрирующий орган, о чем последний не более чем в недельный срок информирует регистрирующий орган, выдавший данный паспорт.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Регистрирующий орган, выдавший паспорт моряка, в случае утраты владельцем паспорта оснований для его получения по истечении одного месяца со дня утраты указанных выше оснований изымает или объявляет в средствах массовой информации паспорт моряка недействительным, если он не сдан на хранение, и отсутствует документальное подтверждение о работе владельца паспорта на судне казахстанского или иностранного судовладельца.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Владелец паспорта моряка, сдавший паспорт на хранение в связи с утратой оснований для его получения, получает свой паспорт при возникновении вновь оснований для его получения.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Для получения находящегося на хранении паспорта моряка его владелец подает заявление по форме согласно приложению 8 к настоящим Правилам.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Выдача паспорта моряка лицу, сдавшему паспорт на хранение в связи с призывом на военную службу, производится после дополнительного согласования выдачи паспорта моряка с органами национальной безопасности и внутренних дел Республики Казахстан.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Регистрирующим органом, изъявшим паспорт моряка, выдается справка по форме согласно приложению 9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Изъятый паспорт моряка направляется на хранение в выдавший его регистрирующий орган и хранится до истечения срока его действия. </w:t>
      </w:r>
    </w:p>
    <w:bookmarkEnd w:id="52"/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Действия в случае утраты паспорта моряка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случае утраты паспорта моряка за пределами Республики Казахстан, его владелец лично или через капитана судна, в судовую роль которого он включен, сообщает об утрате судовладельцу и обращается в ближайшее загранучреждение Республики Казахстан с заявлением о выдаче лицу, утратившему паспорт, свидетельства на возвращение в Республику Казахстан.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случае утраты паспорта моряка в Республике Казахстан, лицо, утратившее паспорт, обращается в регистрирующий орган с письменным заявлением с указанием обстоятельств утраты паспорта.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 каждом утраченном паспорте моряка казахстанский или иностранный судовладелец, используя средства телеграфной или факсимильной связи, сообщает в регистрирующий орган, выдавший паспорт моряка, в Пограничную службу Комитета национальной безопасности Республики Казахстан, в орган пограничного контроля порта с указанием фамилии, имени, отчества владельца паспорта, серии и номера паспорта моряка, срока его действия и места утраты, а также размещает в средствах массовой информации сообщение о признании утраченного паспорта недействительным.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 случае утраты паспорта моряка в период, когда владелец паспорта не имеет трудовых отношений с казахстанским судовладельцем или заключил трудовой договор (контракт) с иностранным судовладельцем самостоятельно, действия по объявлению утраченного паспорта моряка недействительным осуществляет регистрирующий орган, выдавший данный паспорт моряка. </w:t>
      </w:r>
    </w:p>
    <w:bookmarkEnd w:id="57"/>
    <w:bookmarkStart w:name="z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Учет и хранение паспортов моряка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Паспорта моряка и их бланки, документы, на основании которых были выданы паспорта моряка и продлены сроки их действия, а также документы, отражающие движение бланков паспортов моряка, подлежат учету и хранению, как документы строгой отчетности.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Регистрирующим органом ведется учет: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прихода и расхода чистых бланков паспортов моряка по форме согласно приложению 10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оформленных и выданных паспортов моряка по форме согласно приложению 11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утраченных паспортов моряка по форме согласно приложению 12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паспортов моряка, принятых на хранение по форме согласно приложению 13 к настоящим Правилам.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Паспорта моряка хранятся в опечатываемых сейфах отдельно от других документов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чистые бланки - по порядку номеров;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сданные на хранение паспорта моряка в алфавитном порядке по фамилиям владельцев;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подлежащие уничтожению - в порядке поступления на уничтожение.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Помещение, в котором размещены сейфы с паспортами моряка и документами об их выдаче, изолируется от других помещений, надежно запирается и по окончании рабочего дня сдается под охрану.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Ключи от сейфов и помещения по окончании рабочего дня сдаются на хранение.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Уничтожение паспортов моряка с истекшими сроками действия, паспортов, сданных их владельцами для уничтожения, а также испорченных паспортов осуществляется комиссией, созданной руководителем регистрирующего органа.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Об уничтожении паспортов моряка составляется акт согласно приложению 14 к настоящим Правилам, в котором указываются серии и номера уничтоженных паспортов и наименование регистрирующего органа, выдавшего данные паспорта. Акт подписывается членами комиссии и утверждается руководителем регистрирующего органа, в котором уничтожаются паспорта моряка.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уничтожении паспортов моряка делаются отметки в журнале выдачи паспортов моряка или учета прихода и расхода бланков паспортов моряка.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уничтожения паспортов моряка, выданных другими регистрирующими органами, в эти регистрирующие органы направляются выписки из акта уничтожения паспортов.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Правилам оформления,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продления, а также изъятия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моряка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(Наименование и адрес организации, направляющей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анкету-заявление на согласование)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| Место для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| фотографии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|(фотография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| заверяется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|  печатью)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N____ от _________ </w:t>
      </w:r>
    </w:p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АНКЕТА-ЗАЯВЛЕНИЕ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НА ОФОРМЛЕНИЕ ПАСПОРТА МОРЯКА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Фамилия, имя, отчество________________________________________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(если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изменились, укажите их, когда и где меняли)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Число, месяц, год рождения _______________ 3. Пол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Место рождения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(республика, область, район, населенный пункт)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Место жительства (регистрации)________________________________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(республика, область,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улица, дом, квартира, телефон)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Гражданство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Национальность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Основной документ, удостоверяющий личность (паспорт) гражданина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 _________ номер ___________ выдан "__" _____________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(кем выдан)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Получение паспорта - первичное, взамен использованного,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испорченного, утраченного (нужное подчеркнуть).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Продление срока действия паспорта моряка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серии _______ номер _________ выданного "__" ________ 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(указать орган, выдавший паспорт моряка)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находящегося на хранении в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(указать место хранения паспорта моряка)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Имели ли Вы за период работы (учебы, службы) допуск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 секретам?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(если да, то в какой организации, в каком году,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какой форме допуска)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Имеете ли Вы договорные, контрактные обязательства,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препятствующие выезду за границу?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(если да, то с какой организацией и в каком году оформлены,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 какой срок)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Не призываетесь ли Вы на военную службу?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(для мужчин в возрасте от 18 до 27 лет)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Не осуждены ли Вы за совершение преступления либо привлечены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качестве обвиняемого?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Не уклоняетесь ли Вы от исполнения обязательств, наложенных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судом?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Выписка из трудовой книжки о трудовой деятельности (включая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учебу в учебных заведениях и военную службу)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973"/>
        <w:gridCol w:w="3173"/>
        <w:gridCol w:w="3353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месяц и год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сокращении,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частей, вида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рода войск 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(адрес) предприятия, организации, войсковой части 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увольнения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Сведения, указанные в анкете-заявлении, сверены с основным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документом, удостоверяющим личность гражданина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на территории Республики Казахстан, военным билетом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трудовой книжкой.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 _____ г.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(подпись, фамилия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организации или кадрового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аппарата, телефон)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Имею паспорт Республики Казахстан серии____________________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________ выданный "___"______ ______г.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(кем выдан)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 предупрежден, что сообщение ложных сведений в анкете-заявлении или представление поддельных документов влечет ответственность, установленную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"__" _________ _____ г.  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(подпись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приема документов "__" _________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Подпись, фамилия должностного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принявшего анкету-заявление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Оформлен паспорт моряка серии _________ номер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______________ дата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Правилам оформления,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продления, а также изъятия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моряка Республики Казахстан </w:t>
      </w:r>
    </w:p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ПРЕДСТАВЛЕНИЕ N: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судовладельца на выдачу паспорта моряка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(руководителю органа, имеющего право выдачи паспорта моряка)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(фамилии,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(дата и место рождения)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выдать паспорт моряка сроком на _____ лет (месяцев)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рост _________, цвет глаз ___________, особые приметы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назначенному на должность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(наименование судна, судовладелец)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документы, подтверждающие представление рабочего места: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Основание: Приказ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_______________от ________________ N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(должность лица,                  (подпись, фамилия)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подписавшего представление)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                   "__" ________ _______ г.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ВЫДАН ПАСПОРТ МОРЯКА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Согласовано с органом КНБ РК N _______ от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Согласовано с органом МВД РК N _______ от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 моряка, серии _________ N _____  "__" _________ 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(должность, фамилия, подпись лица, принявшего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 выдаче паспорта)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 _______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Отметки паспортной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 моряка выдан сроком до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 продлен до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 моряка зарегистрирован в журнале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____________ порядковый номер N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Правилам оформления,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продления, а также изъятия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моряка Республики Казахстан </w:t>
      </w:r>
    </w:p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о выдаче паспорта моряка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(замене)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(руководителю органа, имеющего право выдачи паспорта моряка)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(фамилии,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(дата и место рождения)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рост _________, цвет глаз ___________, особые приметы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работающего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(должность, наименование судна, судовладелец,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 отсутствии работы указать причины)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подтверждения соответствия уровня подготовленности и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здоровья необходимым требованиям, представляю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(перечислить представленные документы, их номера, когда и кем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выданы)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___________ ________ г.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(подпись, фамилия)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ВЫДАН ПАСПОРТ МОРЯКА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Согласовано с органом КНБ РК N ______ от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Согласовано с органом МВД РК N ______ от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 моряка, серия _________ N ________ "__" _______ ______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(должность, фамилия, подпись лица, принявшего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 выдаче паспорта)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___________ ________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Отметки паспортной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 моряка выдан сроком до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 продлен до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 моряка зарегистрирован в журнале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____________ порядковый номер N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Правилам оформления,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продления, а также изъятия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моряка Республики Казахстан </w:t>
      </w:r>
    </w:p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учета согласований выдачи паспорта моряка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973"/>
        <w:gridCol w:w="1993"/>
        <w:gridCol w:w="1593"/>
        <w:gridCol w:w="1593"/>
        <w:gridCol w:w="2253"/>
        <w:gridCol w:w="2293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гражданина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выезд из РК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РК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РК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N п/п одновременно является исходящим номером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направленной на согласование анкеты-заявления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Правилам оформления,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продления, а также изъятия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моряка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(штамп)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исх N: ___ от ______ </w:t>
      </w:r>
    </w:p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ПРЕДСТАВЛЕНИЕ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судовладельца на запись о служебном положении на судне,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продлении срока действия паспорта моряка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(руководителю органа, имеющего право выдачи паспорта моряка,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записи о служебном положении на судне)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внести запись о служебном положении на судне, продлить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действия (ненужное зачеркнуть) паспорт (а) моряка серии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_______, принадлежащий (его)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(фамилия, имя, отчество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паспорта моряка)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(дата и место рождения)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работающему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(должность, наименование судна, судовладелец)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 продлить сроком на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(при записи о служебном положении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лет (месяцев)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поставить прочерк)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(должность)                      (подпись, фамилия)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 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Правилам оформления,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продления, а также изъятия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моряка Республики Казахстан </w:t>
      </w:r>
    </w:p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записи о служебном положении на судне,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продлении срока действия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(руководителю органа, имеющего право выдачи паспорта моряка)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внести запись о служебном положении на судне, продлить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действия (ненужное зачеркнуть) паспорт (а) моряка серии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работаю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(должность, наименование судна, судовладелец)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Документы, подтверждающие мою работу на казахстанском судне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заграничного плавания (на судне под иностранным флагом),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(перечислить прилагаемые документы, их номера,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когда и кем выданы)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 продлить сроком на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(при записи о служебном положении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лет (месяцев)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ставить прочерк)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Оснований препятствующих моему праву на выезд из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не имею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 ______ г.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(подпись, 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действия паспорта продлен до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(заполняется при продлении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срока действия паспорта)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Согласовано с органом КНБ РК N:________ от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Согласовано с органом МВД РК N:________ от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(при отсутствии необходимости согласования проставить прочерки)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фамилия, подпись лица, принявшего решение о продлении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срока действия паспорта)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_________" 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Правилам оформления,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продления, а также изъятия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моряка Республики Казахстан </w:t>
      </w:r>
    </w:p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СПРАВКА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 приеме паспорта моряка на хранение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Дана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(дата и место рождения)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том, что принадлежащий ему паспорт моряка, серии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 выданный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органа, выдавшего паспорт моряка)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действителен до "__" ___________ _______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 на хранение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органа, принявшего паспорт на хранение)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Паспорт моряка сдал на хранение по причине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Находящийся на хранении паспорт моряка подлежит выдаче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предъявлении документов, подтверждающих найм на работу на судно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казахстанского или иностранного судовладельца.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 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(должность)                       (подпись, 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Правилам оформления,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продления, а также изъятия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моряка Республики Казахстан </w:t>
      </w:r>
    </w:p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 выдаче паспорта моряка, находящегося на хранении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(руководителю органа, имеющего право выдачи паспорта моряка)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(дата и место рождения)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работающего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(должность, наименование судна, судовладелец)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Прошу выдать сданный на хранение паспорт моряка серии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Справка о приеме на хранение N _____ от "___" ________ 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Документы, подтверждающие мою работу на казахстанском судне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заграничного плавания (на судне под иностранным флагом) (ненужное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зачеркнуть),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(перечислить прилагаемые документы)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Трудовая деятельность владельца паспорта за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нахождения паспорта моряка на хранении: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2573"/>
        <w:gridCol w:w="3273"/>
        <w:gridCol w:w="3773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 и год 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сокращений,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частей, вида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войск 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(адрес)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войсковой части </w:t>
            </w:r>
          </w:p>
        </w:tc>
      </w:tr>
      <w:tr>
        <w:trPr>
          <w:trHeight w:val="57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увольнения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"__" _________ _____ г.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(подпись, 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ОТМЕТКИ ПАСПОРТНОЙ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Паспорт моряка выдан "___" 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(должность)               (подпись, 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Правилам оформления,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продления, а также изъятия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моряка Республики Казахстан </w:t>
      </w:r>
    </w:p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СПРАВКА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об изъятии паспорта моряка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Дана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(дата и место рождения)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том, что принадлежащий ему паспорт моряка серии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___________ выданный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органа, выдавшего паспорт моряка)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 _______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действителен до "___" _______ _____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изъят "____" _________ ______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основаниях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(должность)               (подпись, 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Правилам оформления,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продления, а также изъятия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моряка Республики Казахстан </w:t>
      </w:r>
    </w:p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учета прихода и расхода бланков паспортов моряка 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73"/>
        <w:gridCol w:w="2013"/>
        <w:gridCol w:w="1073"/>
        <w:gridCol w:w="1113"/>
        <w:gridCol w:w="1013"/>
        <w:gridCol w:w="1013"/>
        <w:gridCol w:w="933"/>
        <w:gridCol w:w="933"/>
        <w:gridCol w:w="21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Израсхо-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Правилам оформления,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продления, а также изъятия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моряка Республики Казахстан </w:t>
      </w:r>
    </w:p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выдачи паспортов моряка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53"/>
        <w:gridCol w:w="853"/>
        <w:gridCol w:w="1233"/>
        <w:gridCol w:w="1333"/>
        <w:gridCol w:w="773"/>
        <w:gridCol w:w="1273"/>
        <w:gridCol w:w="1573"/>
        <w:gridCol w:w="1453"/>
        <w:gridCol w:w="1253"/>
        <w:gridCol w:w="853"/>
      </w:tblGrid>
      <w:tr>
        <w:trPr>
          <w:trHeight w:val="20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дельца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Правилам оформления,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продления, а также изъятия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моряка Республики Казахстан </w:t>
      </w:r>
    </w:p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учета утраченных паспортов моряка 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013"/>
        <w:gridCol w:w="1853"/>
        <w:gridCol w:w="2213"/>
        <w:gridCol w:w="1813"/>
        <w:gridCol w:w="1653"/>
        <w:gridCol w:w="1513"/>
      </w:tblGrid>
      <w:tr>
        <w:trPr>
          <w:trHeight w:val="11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моряка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владельца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моряка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утрачен-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Правилам оформления,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продления, а также изъятия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моряка Республики Казахстан </w:t>
      </w:r>
    </w:p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учета принятых на хранение паспортов моряка 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213"/>
        <w:gridCol w:w="2013"/>
        <w:gridCol w:w="1213"/>
        <w:gridCol w:w="1213"/>
        <w:gridCol w:w="873"/>
        <w:gridCol w:w="813"/>
        <w:gridCol w:w="953"/>
        <w:gridCol w:w="953"/>
        <w:gridCol w:w="21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 Приложение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Правилам оформления,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продления, а также изъятия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моряка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"Утверждаю"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Руководитель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(наименование регистрирующего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"___" ____________ 200__г. </w:t>
      </w:r>
    </w:p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Акт N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об уничтожении паспорта моряка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 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Мы, нижеподписавшиеся: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(указываются должности и Ф.И.О. членов комиссии)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составили настоящий акт на уничтожение недействительных паспортов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моряка, испорченных бланков паспортов моряка за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"__" ______ 200_ г. по "__" _________ 200_г.,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453"/>
        <w:gridCol w:w="2833"/>
        <w:gridCol w:w="3693"/>
        <w:gridCol w:w="2533"/>
      </w:tblGrid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и серия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моряка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владельца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регистрирующего органа, выдавшего паспорт моряка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Документы в количестве ______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уничтожены путем сожжения (измельчения и т.п.) в нашем присутствии.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 членов комиссии:      (подпись)_____________________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(фамилия)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