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3dee" w14:textId="39a3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2005 года N 1136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Закона Республики Казахстан  "О внесении дополнений и изменений в некоторые законодательные акты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вопросам создания регионального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финансового центра города Алматы"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дополнения и изменения в следующие законодательные акты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Гражданский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N 268 (Ведомости Верховного Совета Республики Казахстан, 1994 г., N 23-24 (приложение):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1 пункта 1 статьи 42 после слов "в органах юстиции" дополнить словами "за исключением случаев, предусмотренных законодательными актами.".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Гражданский процессуальный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г. N 411 (Ведомости Парламента Республики Казахстан, 1999 г., N 18, ст. 644; "Казахстанская правда" от 27 июля 1999 г. - 30 июля 1999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28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Дела по спорам между участниками регионального финансового центра города Алматы, дела по искам к участникам регионального финансового центра города Алматы, дела по искам участников регионального финансового центра города Алматы на неправомерные действия должностных лиц органов регионального финансового центра города Алматы и об оспаривании их решений, рассматриваются судом регионального финансового центра города Алматы.".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N 155 "Об административных правонарушениях" (Ведомости Парламента Республики Казахстан, 2001 г., N 5-6, ст. 24; "Казахстанская правда" от 13 февраля 2001 г. N 40-41; от 14 февраля 2001 г., N 42-43; от 15 февраля 2001 г. N 44-45; "Юридическая газета" от 21 февраля 2001 г. N 9-10; от 28 февраля 2001 г. N 11-12):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статьи 538 дополнить словами "суда регионального финансового центра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541 после слова "судов" дополнить словами "а в отношении участников регионального финансового центра города Алматы и их должностных лиц - судьи суда регионального финансового центра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550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Дела об административных правонарушениях, указанных в пункте 1 настоящей статьи в отношении участников регионального финансового центра города Алматы, рассматриваются Администрацией регионального финансового центра города Алматы.".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г. "О налогах и других обязательных платежах в бюджет (Налоговый кодекс)" (Ведомости Парламента Республики Казахстан, 2001 г., N 11-12, ст. 168; "Казахстанская правда" от 20 июня 2001 года N 146; "Юридическая газета" от 27 июня 2001 года N 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91 дополнить подпунктами 1-1), 3-1) и 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дивиденды, вознаграждения по долговым ценным бумагам, приобретенным на специальной торговой площадке регионального финансового центра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3-1) доход от прироста стоимости при реализации долговых ценных бумаг, допущенных на специальную торговую площадку регионального финансового центра города Алматы, в случае совершения гражданско-правовых сделок с ними на данной торговой площадке;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доход, полученный организацией-участником регионального финансового центра города Алматы от оказания финансовых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финансовых услуг, указанных в настоящем подпункте, определяется законодательным актом о региональном финансовом центре города Алматы.";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абзацы первый и второй пункта 2 статьи 124 после слов "фондовой биржи" дополнить словами "и ценных бумаг, допущенных на специальную торговую площадку регионального финансового центра города Алматы, в случае совершения гражданско-правовых сделок с ними на данной торговой площадке";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1-1 статьи 131 дополнить 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дивиденды, вознаграждения по долговым ценным бумагам приобретенным на специальной торговой площадке регионального финансового центра города Алматы.";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144 дополнить подпунктами 4-1) и 13-1)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дивиденды, вознаграждения по долговым ценным бумагам, приобретенным на специальной торговой площадке регионального финансового центра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13-1) доход от прироста стоимости при реализации ценных бумаг, допущенных на специальную торговую площадку регионального финансового центра города Алматы, в случае совершения гражданско-правовых сделок с ними на данной торговой площадке;";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3) статьи 178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"реализации долговых ценных бумаг, выпущенных нерезидентами и допущенных на специальную торговую площадку регионального финансового центра города Алматы;";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 статьи 179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дивиденды, вознаграждения по долговым ценным бумагам, приобретенным на специальной торговой площадке регионального финансового центра города Алматы;";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статьи 183 после слов "фондовой биржи" дополнить словами "и ценных бумаг, допущенных на специальную торговую площадку регионального финансового центра города Алматы, в случае совершения гражданско-правовых сделок с ними на данной торговой площадке";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статьи 187 дополнить подпунктом 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дивидендов, вознаграждений по долговым ценным бумагам, приобретенным на специальной торговой площадке регионального финансового центра города Алматы;";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 третий пункта 1 статьи 190 после слов "фондовой биржи" дополнить словами "и ценных бумаг, допущенных на специальную торговую площадку регионального финансового центра города Алматы, в случае совершения гражданско-правовых сделок с ними на данной торговой площадке";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статьей 517-1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517-1. Налоговый контроль участников Финансового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Налоговый контроль участников Финансового Центра может осуществляться налоговыми органами только на основе налоговой отчетности, подтверждаемой аудиторским отчетом. Перечень аудиторских компаний определяется Администрацией Финансового Центра";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 третий пункта 1-1 статьи 520-1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юридическим лицам - участникам регионального финансового центра города Алматы форма извещения и порядок его представления уполномоченным органом по статистике утверждаются Администрацией регионального финансового центра города Алматы по согласованию с уполномоченным государственным органом и уполномоченным органом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налогоплательщика для выдачи его зарегистрированному юридическому лицу, филиалу и представительству в течение одного рабочего дня со дня присвоения регистрационного номера налогоплательщика должно быть направлено налоговым органом органу юстиции в порядке, определяемом уполномоченным государственным органом по согласованию с Министерством юстиции Республики Казахстан, а налогоплательщику - участнику регионального финансового центра города Алматы - Администрации регионального финансового центра города Алматы в порядке, определяемом уполномоченным государственным органом по согласованию с Администрацией регионального финансового центра города Алматы.".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г.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4 после слова "юстиции" дополнить словами ", государственную регистрацию юридических лиц - участников регионального финансового центра города Алматы осуществляет Администрация регионального финансового центра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регистрации юридического лица - участника регионального финансового центра города Алматы в регистрирующий орган подается заявление по форме, установленной Администрацией регионального финансового центра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юридических лицах - участниках регионального финансового центра города Алматы вносятся в единый Государственный регистр органами юстиции на основе уведомлений, направленных Администрацией регионального финансового центра города Алматы.";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9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регистрация (перерегистрация) юридических лиц - участников регионального финансового центра города Алматы должна быть произведена не позднее трех рабочих дней со дня подачи заявления с приложением необходимых документов.";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13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 извещения и порядок его предоставления о произведенной государственной регистрации (перерегистрации) юридических лиц - участников регионального финансового центра города Алматы органам государственной статистики утверждается Администрацией регионального финансового центра города Алматы по согласованию с уполномоченным органом государственной статистики.".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1996 г. "О специальных экономических зонах в Республике Казахстан" (Ведомости Парламента РК, 1996 г., N 1, ст. 179):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"Настоящий Закон не регулирует отношения, связанные с созданием и функционированием регионального финансового центра города Алматы.".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г. "О языках в Республике Казахстан" (Ведомости Парламента Республики Казахстан, 1997 г., N 13-14, ст. 202):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10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"Участники регионального финансового центра города Алматы вправе вести документацию на английском языке.";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статьи 15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"Участники регионального финансового центра города Алматы вправе заключать сделки на английском языке.".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г. "О нормативных правовых актах" (Ведомости Парламента РК, 1998 г., N 2-3, ст. 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3 дополнить подпунктом 7-2)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"7-2) нормативные правовые акты руководителя Администрации регионального финансового центра города Алматы.";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пункта 2 статьи 4 дополнить следующими словами "нормативные правовые акты руководителя Администрации регионального финансового центра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2 статьи 36 после слова "акимов" дополнить словами "нормативные правовые акты руководителя Администрации регионального финансового центра города Алматы".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1999 г. "О труде в Республике Казахстан" (Ведомости Парламента Республики Казахстан, 1999 г., N 24, ст. 1068; "Казахстанская правда" от 24 декабря 1999 г. N 294):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102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"Контроль за соблюдением настоящего Закона и иных нормативных правовых актов о труде участниками регионального финансового центра города Алматы осуществляют государственные инспекторы труда исполнительного органа центра.";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12 дополнить статьей 104-1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104-1. Обязанности государственных инспекторов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исполнительского органа Центра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Государственные инспекторы труда исполнительного органа Центра, осуществляющие контроль за соблюдением законодательства о труде,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информировать уполномоченный орган по труду о фактах нарушения трудового законодательства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и представлять ежеквартально в уполномоченный орган по труду информацию о состоянии исполнения требований законодательства о труде, в соответствии с установленной уполномоченном органом по труду формой.".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г. "О занятости населения" (Ведомости Парламента Республики Казахстан, 2001 г., N 3; ст. 18; "Казахстанская правда" от 30 января 2001 г. N 25-26; "Юридическая газета" от 31 января 2001 года N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11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"Нормы настоящего Закона о квотировании иностранной рабочей силы и выдаче разрешений на ее привлечение не распространяются на иностранных граждан и лиц без гражданства, работающих в региональном финансовом центре города Алматы на должностях руководителей и специалистов с высшим и средним профессиональным образованием с подтвержденными в установленном законодательством порядке документами";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22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"Контроль за соблюдением настоящего Закона и иных нормативных правовых актов о занятости населения участниками регионального финансового центра города Алматы (далее - Центр) осуществляют государственные инспекторы труда исполнительного органа Центра.".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г. "Об органах юстиции" (Ведомости Парламента Республики Казахстан, 2002 г., N 6, ст. 67; "Казахстанская правда" от 22 марта 2002 года N 062-0):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 статьи 18 после слов "регистрацию филиалов и представительств" дополнить словами "за исключением участников регионального финансового центра города Алматы".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N 321-II "О государственных закупках" (Ведомости Парламента Республики Казахстан, 2002 г., N 9, ст. 95; "Казахстанская правда" от 23 мая 2002 года N 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27-1 дополнить подпунктом 31)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"31) приобретение Администрацией регионального финансового центра города Алматы консалтинговых услуг, включая услуги членов Международного Совета Администрации регионального финансового центра города Алматы.".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N 461 "О рынке ценных бумаг" (Ведомости Парламента Республики Казахстан, 2003 г., N 14; ст. 119; "Казахстанская правда" от 10 июля 2003 года N 199-200):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63) после слов "трансфер-агента" дополнить словами "и брокера и (или) дилера, учрежденного на территории регионального финансового центра города Алматы (далее - Финансовый Центр)";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74) дополнить словами "и (или) в соответствии с приказом Администрации Финансового Центра.";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"Действие настоящего пункта не распространяется на лиц, претендующих на занятие должности руководящего работника заявителя (лицензиата), зарегистрированного Администрацией Финансового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занятия должности руководящего работника заявителя (лицензиата), зарегистрированного Администрацией Финансового Центра, устанавливаются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"Квалификационные требования к руководящему работнику заявителя (лицензиата), зарегистрированного Администрацией Финансового Центра, устанавливаются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3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согласования кандидатур руководящего работника заявителя (лицензиата), зарегистрированного Администрацией Финансового Центра, устанавливается уполномоченным органом.";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89: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"Условия и порядок включения финансовых инструментов в список организатора торгов специальной торговой площадки Финансового Центра и исключения из него устанавливаются приказом Руководителя Администрации Финансового Центра и согласовываются с уполномоченным органом по регулированию и надзору финансового рынка и финансовых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после слов "фондовая биржа" дополнить словами "и/или Администрация Финансового Центра.";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"за исключением обращения ценных бумаг в Финансовом Центре.".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2004 г. "О безопасности и охране труда" (Ведомости Парламента Республики Казахстан, 2004 г., N 528; "Казахстанская правда" от 12 марта 2004 г. N 49-50):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"Государственные инспекторы труда исполнительного органа регионального финансового центра города Алматы, кроме вышеперечисленных в данной статье обязанностей государственных инспекторов труда,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информировать уполномоченный орган по труду о фактах нарушения законодательства о безопасности и охране труда участниками регионального финансового центра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и предоставлять ежеквартально в уполномоченный орган по труду информацию о состоянии исполнения требований законодательства о безопасности и охране труда, в соответствии с установленной уполномоченным органом по труду формой.".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2004 года N 22 "О третейских судах" (Ведомости Парламента Республики Казахстан, 2004 г., N 24, ст. 151; "Казахстанская правда" от 7 января 2005 года N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статьи 5 дополнить словами "за исключением случаев, предусмотренных законодательными актами".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Cтатья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опубликования, за исключением пункта 4, который вводится в действие с 1 января 2006 года.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