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9f35" w14:textId="8859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2005 года N 1158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2005 года N 1158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2005 года N 695 "О заключении Протокола о внесении изменений и дополнений в Договор 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обороны Республики Казахстан - Алтынбаева Мухтара Капашевича".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2005 года N 697 "О заключении Соглашения между Правительством Республики Казахстан и Правительством Российской Федерации об урегулировании взаимных финансовых вопросов и условиях расчетов в области военного образования и использования испытательных полигонов":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обороны Республики Казахстан - Алтынбаева Мухтара Капашевича".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2005 года N 698 "О заключении Протокола о внесении изменений и  дополнений в Договор между Правительством Республики Казахстан и Правительством Российской Федерации об аренде испытательного полигона Эмба от 18 октября 1996 года":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обороны Республики Казахстан - Алтынбаева Мухтара Капашевича".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2005 года N 699 "О заключении Протокола о внесении изменений и дополнений в Договор между Правительством Республики Казахстан и Правительством Российской Федерации об аренде испытательного полигона Сары-Шаган от 18 октября 1996 года":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обороны Республики Казахстан - Алтынбаева Мухтара Капашевича".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2005 года N 700 "О заключении Протокола о внесении изменений и дополнений в Договор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Казахстан, от 18 октября 1996 года":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обороны Республики Казахстан - Алтынбаева Мухтара Капашевича".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