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de02" w14:textId="e42d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постановления Правительства Республики Казахстан от 27 мая 1999 года N 663 и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2005 года N 1185.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 (САПП Республики Казахстан, 1999 г., N 23-24, ст. 228):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Нормативе положенности служебных легковых автомобилей для транспортного обслуживания государственных органов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группы II строки, порядковый номер 13, цифру "3" дополнить знаком "*";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таблицы дополнить примечанием следующего содержания: "* для Министерства иностранных дел Республики Казахстан установить норматив положенности служебных легковых автомобилей в количестве 5 единиц, учитывая специфику внешнеполитического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Табеле положенности специальных транспортных средств для обслуживания государственных органов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"Предельное количество автомобилей" раздела "Министерство иностранных дел Республики Казахстан" цифру "1" заменить цифрой "3".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