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62a4" w14:textId="e506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Финансового соглашения по программам, охватывающим несколько стран, между Правительством Республики Казахстан и Комиссией Европейских Сообществ по "Программе действий Тасис по Центральной Азии на 2004 год (направление 1: региональный компонент) -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 декабря 2005 года N 1187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Финансового соглашения по программам, охватывающим несколько стран, между Правительством Республики Казахстан и Комиссией Европейских Сообществ по "Программе действий Тасис по Центральной Азии на 2004 год (направление 1: региональный компонент) - Казахстан" с заявлением о толковании Правительства Республики Казахстан к нему.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Уполномочить вице-министра экономики и бюджетного планирования Республики Казахстан Айтекенова Кайрата Медыбаевича подписать от имени Правительства Республики Казахстан Финансовое соглашение по программам, охватывающим несколько стран, между Правительством Республики Казахстан и Комиссией Европейских Сообществ по "Программе действий Тасис по Центральной Азии на 2004 год (направление 1: региональный компонент) - Казахстан" с заявлением о толковании Правительства Республики Казахстан к нему, разрешив вносить в них изменения и дополнения не имеющие принципиального характера.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Заявление о толковании </w:t>
      </w:r>
      <w:r>
        <w:br/>
      </w:r>
      <w:r>
        <w:rPr>
          <w:rFonts w:ascii="Times New Roman"/>
          <w:b/>
          <w:i w:val="false"/>
          <w:color w:val="000000"/>
        </w:rPr>
        <w:t xml:space="preserve">
Правительства Республики Казахстан к Финансовому </w:t>
      </w:r>
      <w:r>
        <w:br/>
      </w:r>
      <w:r>
        <w:rPr>
          <w:rFonts w:ascii="Times New Roman"/>
          <w:b/>
          <w:i w:val="false"/>
          <w:color w:val="000000"/>
        </w:rPr>
        <w:t xml:space="preserve">
соглашению по программам, охватывающим несколько стран, </w:t>
      </w:r>
      <w:r>
        <w:br/>
      </w:r>
      <w:r>
        <w:rPr>
          <w:rFonts w:ascii="Times New Roman"/>
          <w:b/>
          <w:i w:val="false"/>
          <w:color w:val="000000"/>
        </w:rPr>
        <w:t xml:space="preserve">
между Правительством Республики Казахстан и Комиссией  </w:t>
      </w:r>
      <w:r>
        <w:br/>
      </w:r>
      <w:r>
        <w:rPr>
          <w:rFonts w:ascii="Times New Roman"/>
          <w:b/>
          <w:i w:val="false"/>
          <w:color w:val="000000"/>
        </w:rPr>
        <w:t xml:space="preserve">
Европейских Сообществ по "Программе действий Тасис </w:t>
      </w:r>
      <w:r>
        <w:br/>
      </w:r>
      <w:r>
        <w:rPr>
          <w:rFonts w:ascii="Times New Roman"/>
          <w:b/>
          <w:i w:val="false"/>
          <w:color w:val="000000"/>
        </w:rPr>
        <w:t xml:space="preserve">
по Центральной Азии на 2004 год (направление 1: </w:t>
      </w:r>
      <w:r>
        <w:br/>
      </w:r>
      <w:r>
        <w:rPr>
          <w:rFonts w:ascii="Times New Roman"/>
          <w:b/>
          <w:i w:val="false"/>
          <w:color w:val="000000"/>
        </w:rPr>
        <w:t xml:space="preserve">
региональный компонент) - Казахстан" </w:t>
      </w:r>
    </w:p>
    <w:bookmarkEnd w:id="4"/>
    <w:p>
      <w:pPr>
        <w:spacing w:after="0"/>
        <w:ind w:left="0"/>
        <w:jc w:val="both"/>
      </w:pPr>
      <w:r>
        <w:rPr>
          <w:rFonts w:ascii="Times New Roman"/>
          <w:b w:val="false"/>
          <w:i w:val="false"/>
          <w:color w:val="000000"/>
          <w:sz w:val="28"/>
        </w:rPr>
        <w:t xml:space="preserve">      Исходя из разъяснений европейской стороны, казахстанская сторона будет понимать некоторые нормы Финансового соглашения по программам, охватывающим несколько стран, между Правительством Республики Казахстан и Комиссией Европейских Сообществ по "Программе действий Тасис по Центральной Азии на 2004 год (направление 1: региональный компонент) - Казахстан" (далее - Финансовое соглашение) в нижеследующем порядке. </w:t>
      </w:r>
      <w:r>
        <w:br/>
      </w:r>
      <w:r>
        <w:rPr>
          <w:rFonts w:ascii="Times New Roman"/>
          <w:b w:val="false"/>
          <w:i w:val="false"/>
          <w:color w:val="000000"/>
          <w:sz w:val="28"/>
        </w:rPr>
        <w:t xml:space="preserve">
      1. В наименовании программы "Программа действий Тасис по Центральной Азии на 2004 год (направление 1: региональный компонент) - Казахстан", под "2004" понимается год, когда европейской стороной были предусмотрены средства в бюджете Европейских Сообществ для реализации согласованных сторонами проектов в будущем. </w:t>
      </w:r>
      <w:r>
        <w:br/>
      </w:r>
      <w:r>
        <w:rPr>
          <w:rFonts w:ascii="Times New Roman"/>
          <w:b w:val="false"/>
          <w:i w:val="false"/>
          <w:color w:val="000000"/>
          <w:sz w:val="28"/>
        </w:rPr>
        <w:t xml:space="preserve">
      2. Финансовые средства, предусмотренные статьей 2 Финансового соглашения, предоставляются Комиссией Европейских Сообществ (далее - Комиссия) третьим лицам, определенным Комиссией, для реализации предусмотренных в Приложении II Финансового соглашения задач. При этом, Правительство Республики Казахстан (далее - Правительство) не получает указанные финансовые средства и не принимает участие в их управлении. </w:t>
      </w:r>
      <w:r>
        <w:br/>
      </w:r>
      <w:r>
        <w:rPr>
          <w:rFonts w:ascii="Times New Roman"/>
          <w:b w:val="false"/>
          <w:i w:val="false"/>
          <w:color w:val="000000"/>
          <w:sz w:val="28"/>
        </w:rPr>
        <w:t xml:space="preserve">
      3. Положение пункта 3.1 статьи 3 Финансового соглашения означает, что Правительство не будет вносить финансовый вклад в программу, и данное положение согласно нормам пункта 7.2 статьи 7 Финансового соглашения имеет приоритет над положениями пунктов 2.2 и 2.3 статьи 2 Приложения I Финансового соглашения. </w:t>
      </w:r>
      <w:r>
        <w:br/>
      </w:r>
      <w:r>
        <w:rPr>
          <w:rFonts w:ascii="Times New Roman"/>
          <w:b w:val="false"/>
          <w:i w:val="false"/>
          <w:color w:val="000000"/>
          <w:sz w:val="28"/>
        </w:rPr>
        <w:t xml:space="preserve">
      4. "Статья 3.1", указанная в подпункте 8.1.1.) пункта 8.1 статьи 8 Финансового соглашения, означает ссылку на пункт 3.1 статьи 3 Приложения I Финансового соглашения. </w:t>
      </w:r>
      <w:r>
        <w:br/>
      </w:r>
      <w:r>
        <w:rPr>
          <w:rFonts w:ascii="Times New Roman"/>
          <w:b w:val="false"/>
          <w:i w:val="false"/>
          <w:color w:val="000000"/>
          <w:sz w:val="28"/>
        </w:rPr>
        <w:t xml:space="preserve">
      Положение подпункта 8.1.1.) пункта 8.1 статьи 8 Финансового соглашения означает, что при осуществлении мероприятий в рамках проекта Комиссия действует в интересах Правительства в соответствии с процедурами Европейских Сообществ. При этом, Правительство не несет ответственность перед третьим лицом за действия Комиссии в рамках проекта. </w:t>
      </w:r>
      <w:r>
        <w:br/>
      </w:r>
      <w:r>
        <w:rPr>
          <w:rFonts w:ascii="Times New Roman"/>
          <w:b w:val="false"/>
          <w:i w:val="false"/>
          <w:color w:val="000000"/>
          <w:sz w:val="28"/>
        </w:rPr>
        <w:t xml:space="preserve">
      5. В Финансовом соглашении термин "финансовые субсидии" понимается как помощь, предоставляемая Комиссией Правительству на безвозмездной основе. Кроме того, гранты (финансовые субсидии) Комиссии, предоставляемые Республике Казахстан, не предусматривают дальнейшее заимствование Правительством у Комиссии и софинансирование из государственного бюджета. </w:t>
      </w:r>
      <w:r>
        <w:br/>
      </w:r>
      <w:r>
        <w:rPr>
          <w:rFonts w:ascii="Times New Roman"/>
          <w:b w:val="false"/>
          <w:i w:val="false"/>
          <w:color w:val="000000"/>
          <w:sz w:val="28"/>
        </w:rPr>
        <w:t xml:space="preserve">
      6. Положение пункта 8.2 статьи 8 Приложения I Финансового соглашения (с учетом подпункта 8.1.2.) пункта 8.1 статьи 8 Финансового соглашения) означает, что получатели грантов с европейской стороны отсутствуют. </w:t>
      </w:r>
      <w:r>
        <w:br/>
      </w:r>
      <w:r>
        <w:rPr>
          <w:rFonts w:ascii="Times New Roman"/>
          <w:b w:val="false"/>
          <w:i w:val="false"/>
          <w:color w:val="000000"/>
          <w:sz w:val="28"/>
        </w:rPr>
        <w:t xml:space="preserve">
      7. Положения пунктов 9.1 и 9.2 статьи 9 Приложения I Финансового соглашения означают, что предусмотренные в законодательстве Республики Казахстан освобождения технической помощи (грантов) от налоговых, таможенных или других обязательных платежей в государственный бюджет Республики Казахстан будут также распространяться на техническую помощь (гранты) Европейского Сообщества. </w:t>
      </w:r>
      <w:r>
        <w:br/>
      </w:r>
      <w:r>
        <w:rPr>
          <w:rFonts w:ascii="Times New Roman"/>
          <w:b w:val="false"/>
          <w:i w:val="false"/>
          <w:color w:val="000000"/>
          <w:sz w:val="28"/>
        </w:rPr>
        <w:t xml:space="preserve">
      8. Присуждение контрактов и грантов (финансовых средств) для реализации программы, предусмотренное положениями статей 5, 6, 7, 12 и 13 Приложения I Финансового соглашения, осуществляется Комиссией самостоятельно в соответствии с процедурами Европейских Сообществ. </w:t>
      </w:r>
      <w:r>
        <w:br/>
      </w:r>
      <w:r>
        <w:rPr>
          <w:rFonts w:ascii="Times New Roman"/>
          <w:b w:val="false"/>
          <w:i w:val="false"/>
          <w:color w:val="000000"/>
          <w:sz w:val="28"/>
        </w:rPr>
        <w:t xml:space="preserve">
      9. Поскольку Правительство не получает финансовые средства, предусмотренные Финансовым соглашением, и не принимает участие в их управлении, положения статей 14 и 15 Приложения I Финансового соглашения означают, что Правительство будет сотрудничать с Комиссией по вопросам предотвращения нарушений, мошенничества и коррупции, в случае их возникновения в ходе реализации настоящего Финансового соглашения, в соответствии с интересами Республики Казахстан. </w:t>
      </w:r>
      <w:r>
        <w:br/>
      </w:r>
      <w:r>
        <w:rPr>
          <w:rFonts w:ascii="Times New Roman"/>
          <w:b w:val="false"/>
          <w:i w:val="false"/>
          <w:color w:val="000000"/>
          <w:sz w:val="28"/>
        </w:rPr>
        <w:t xml:space="preserve">
      10. Положения статей 16, 17, 18 и 19 Приложения I Финансового соглашения означают, что до внесения изменения, приостановления или прекращения действия Финансового соглашения Стороны проводят соответствующие консультации друг с другом. Внесение поправок в Финансовое соглашение осуществляется Сторонами по взаимному согласию. </w:t>
      </w:r>
      <w:r>
        <w:br/>
      </w:r>
      <w:r>
        <w:rPr>
          <w:rFonts w:ascii="Times New Roman"/>
          <w:b w:val="false"/>
          <w:i w:val="false"/>
          <w:color w:val="000000"/>
          <w:sz w:val="28"/>
        </w:rPr>
        <w:t xml:space="preserve">
      Решение Стороны о прекращении Финансового соглашения вступает в силу по истечении двух месяцев после уведомления другой Стороны. </w:t>
      </w:r>
    </w:p>
    <w:p>
      <w:pPr>
        <w:spacing w:after="0"/>
        <w:ind w:left="0"/>
        <w:jc w:val="both"/>
      </w:pPr>
      <w:r>
        <w:rPr>
          <w:rFonts w:ascii="Times New Roman"/>
          <w:b/>
          <w:i w:val="false"/>
          <w:color w:val="000000"/>
          <w:sz w:val="28"/>
        </w:rPr>
        <w:t xml:space="preserve">      За Правительство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Start w:name="z6" w:id="5"/>
    <w:p>
      <w:pPr>
        <w:spacing w:after="0"/>
        <w:ind w:left="0"/>
        <w:jc w:val="left"/>
      </w:pPr>
      <w:r>
        <w:rPr>
          <w:rFonts w:ascii="Times New Roman"/>
          <w:b/>
          <w:i w:val="false"/>
          <w:color w:val="000000"/>
        </w:rPr>
        <w:t xml:space="preserve"> 
ФИНАНСОВОЕ СОГЛАШЕНИЕ ПО ПРОГРАММАМ, </w:t>
      </w:r>
      <w:r>
        <w:br/>
      </w:r>
      <w:r>
        <w:rPr>
          <w:rFonts w:ascii="Times New Roman"/>
          <w:b/>
          <w:i w:val="false"/>
          <w:color w:val="000000"/>
        </w:rPr>
        <w:t xml:space="preserve">
ОХВАТЫВАЮЩИМ НЕСКОЛЬКО СТРАН  </w:t>
      </w:r>
      <w:r>
        <w:br/>
      </w:r>
      <w:r>
        <w:rPr>
          <w:rFonts w:ascii="Times New Roman"/>
          <w:b/>
          <w:i w:val="false"/>
          <w:color w:val="000000"/>
        </w:rPr>
        <w:t xml:space="preserve">
  </w:t>
      </w:r>
      <w:r>
        <w:br/>
      </w:r>
      <w:r>
        <w:rPr>
          <w:rFonts w:ascii="Times New Roman"/>
          <w:b/>
          <w:i w:val="false"/>
          <w:color w:val="000000"/>
        </w:rPr>
        <w:t>
 </w:t>
      </w:r>
    </w:p>
    <w:bookmarkEnd w:id="5"/>
    <w:bookmarkStart w:name="z7" w:id="6"/>
    <w:p>
      <w:pPr>
        <w:spacing w:after="0"/>
        <w:ind w:left="0"/>
        <w:jc w:val="left"/>
      </w:pPr>
      <w:r>
        <w:rPr>
          <w:rFonts w:ascii="Times New Roman"/>
          <w:b/>
          <w:i w:val="false"/>
          <w:color w:val="000000"/>
        </w:rPr>
        <w:t xml:space="preserve"> 
СПЕЦИАЛЬНЫЕ УСЛОВИЯ </w:t>
      </w:r>
    </w:p>
    <w:bookmarkEnd w:id="6"/>
    <w:p>
      <w:pPr>
        <w:spacing w:after="0"/>
        <w:ind w:left="0"/>
        <w:jc w:val="both"/>
      </w:pPr>
      <w:r>
        <w:rPr>
          <w:rFonts w:ascii="Times New Roman"/>
          <w:b w:val="false"/>
          <w:i w:val="false"/>
          <w:color w:val="000000"/>
          <w:sz w:val="28"/>
        </w:rPr>
        <w:t xml:space="preserve">      Европейское Сообщество, в дальнейшем именуемое как  </w:t>
      </w:r>
      <w:r>
        <w:rPr>
          <w:rFonts w:ascii="Times New Roman"/>
          <w:b/>
          <w:i w:val="false"/>
          <w:color w:val="000000"/>
          <w:sz w:val="28"/>
        </w:rPr>
        <w:t xml:space="preserve">"Сообщество" </w:t>
      </w:r>
      <w:r>
        <w:rPr>
          <w:rFonts w:ascii="Times New Roman"/>
          <w:b w:val="false"/>
          <w:i w:val="false"/>
          <w:color w:val="000000"/>
          <w:sz w:val="28"/>
        </w:rPr>
        <w:t xml:space="preserve">, представленное Комиссией Европейских Сообществ, в дальнейшем именуемой как  </w:t>
      </w:r>
      <w:r>
        <w:rPr>
          <w:rFonts w:ascii="Times New Roman"/>
          <w:b/>
          <w:i w:val="false"/>
          <w:color w:val="000000"/>
          <w:sz w:val="28"/>
        </w:rPr>
        <w:t xml:space="preserve">"Комиссия" </w:t>
      </w:r>
      <w:r>
        <w:rPr>
          <w:rFonts w:ascii="Times New Roman"/>
          <w:b w:val="false"/>
          <w:i w:val="false"/>
          <w:color w:val="000000"/>
          <w:sz w:val="28"/>
        </w:rPr>
        <w:t xml:space="preserve">, </w:t>
      </w:r>
      <w:r>
        <w:br/>
      </w:r>
      <w:r>
        <w:rPr>
          <w:rFonts w:ascii="Times New Roman"/>
          <w:b w:val="false"/>
          <w:i w:val="false"/>
          <w:color w:val="000000"/>
          <w:sz w:val="28"/>
        </w:rPr>
        <w:t xml:space="preserve">
      с одной стороны, и </w:t>
      </w:r>
      <w:r>
        <w:br/>
      </w:r>
      <w:r>
        <w:rPr>
          <w:rFonts w:ascii="Times New Roman"/>
          <w:b w:val="false"/>
          <w:i w:val="false"/>
          <w:color w:val="000000"/>
          <w:sz w:val="28"/>
        </w:rPr>
        <w:t xml:space="preserve">
      Правительство  </w:t>
      </w:r>
      <w:r>
        <w:rPr>
          <w:rFonts w:ascii="Times New Roman"/>
          <w:b/>
          <w:i w:val="false"/>
          <w:color w:val="000000"/>
          <w:sz w:val="28"/>
        </w:rPr>
        <w:t xml:space="preserve">Казахстана </w:t>
      </w:r>
      <w:r>
        <w:rPr>
          <w:rFonts w:ascii="Times New Roman"/>
          <w:b w:val="false"/>
          <w:i w:val="false"/>
          <w:color w:val="000000"/>
          <w:sz w:val="28"/>
        </w:rPr>
        <w:t xml:space="preserve">, в дальнейшем именуемое как  </w:t>
      </w:r>
      <w:r>
        <w:rPr>
          <w:rFonts w:ascii="Times New Roman"/>
          <w:b/>
          <w:i w:val="false"/>
          <w:color w:val="000000"/>
          <w:sz w:val="28"/>
        </w:rPr>
        <w:t xml:space="preserve">"Бенефициар" </w:t>
      </w:r>
      <w:r>
        <w:rPr>
          <w:rFonts w:ascii="Times New Roman"/>
          <w:b w:val="false"/>
          <w:i w:val="false"/>
          <w:color w:val="000000"/>
          <w:sz w:val="28"/>
        </w:rPr>
        <w:t xml:space="preserve">, </w:t>
      </w:r>
      <w:r>
        <w:br/>
      </w:r>
      <w:r>
        <w:rPr>
          <w:rFonts w:ascii="Times New Roman"/>
          <w:b w:val="false"/>
          <w:i w:val="false"/>
          <w:color w:val="000000"/>
          <w:sz w:val="28"/>
        </w:rPr>
        <w:t xml:space="preserve">
      с другой стороны, </w:t>
      </w:r>
      <w:r>
        <w:br/>
      </w:r>
      <w:r>
        <w:rPr>
          <w:rFonts w:ascii="Times New Roman"/>
          <w:b w:val="false"/>
          <w:i w:val="false"/>
          <w:color w:val="000000"/>
          <w:sz w:val="28"/>
        </w:rPr>
        <w:t xml:space="preserve">
  </w:t>
      </w:r>
      <w:r>
        <w:br/>
      </w:r>
      <w:r>
        <w:rPr>
          <w:rFonts w:ascii="Times New Roman"/>
          <w:b w:val="false"/>
          <w:i w:val="false"/>
          <w:color w:val="000000"/>
          <w:sz w:val="28"/>
        </w:rPr>
        <w:t xml:space="preserve">
      ДОГОВОРИЛИСЬ О СЛЕДУЮЩЕМ: </w:t>
      </w:r>
      <w:r>
        <w:br/>
      </w:r>
      <w:r>
        <w:rPr>
          <w:rFonts w:ascii="Times New Roman"/>
          <w:b w:val="false"/>
          <w:i w:val="false"/>
          <w:color w:val="000000"/>
          <w:sz w:val="28"/>
        </w:rPr>
        <w:t xml:space="preserve">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1 - СУЩНОСТЬ И ЦЕЛЬ ОПЕРАЦИИ </w:t>
      </w:r>
    </w:p>
    <w:bookmarkEnd w:id="7"/>
    <w:p>
      <w:pPr>
        <w:spacing w:after="0"/>
        <w:ind w:left="0"/>
        <w:jc w:val="both"/>
      </w:pPr>
      <w:r>
        <w:rPr>
          <w:rFonts w:ascii="Times New Roman"/>
          <w:b w:val="false"/>
          <w:i w:val="false"/>
          <w:color w:val="000000"/>
          <w:sz w:val="28"/>
        </w:rPr>
        <w:t xml:space="preserve">      1.1 Сообщество внесет свой вклад в финансирование следующей  </w:t>
      </w:r>
      <w:r>
        <w:rPr>
          <w:rFonts w:ascii="Times New Roman"/>
          <w:b/>
          <w:i w:val="false"/>
          <w:color w:val="000000"/>
          <w:sz w:val="28"/>
        </w:rPr>
        <w:t xml:space="preserve">Программы действий Тасис по Центральной Азии на 2004 г. (направление 1: региональный компонент) - Казахстан </w:t>
      </w:r>
      <w:r>
        <w:rPr>
          <w:rFonts w:ascii="Times New Roman"/>
          <w:b w:val="false"/>
          <w:i w:val="false"/>
          <w:color w:val="000000"/>
          <w:sz w:val="28"/>
        </w:rPr>
        <w:t xml:space="preserve">, в дальнейшем именуемой как Программа, которая описана в Технических и административных положениях, в Приложении II. </w:t>
      </w:r>
      <w:r>
        <w:br/>
      </w:r>
      <w:r>
        <w:rPr>
          <w:rFonts w:ascii="Times New Roman"/>
          <w:b w:val="false"/>
          <w:i w:val="false"/>
          <w:color w:val="000000"/>
          <w:sz w:val="28"/>
        </w:rPr>
        <w:t xml:space="preserve">
      1.2 Эта программа будет выполнена в соответствии с финансовым соглашением и приложениями к нему: Общие условия (Приложение I) и Технические и административные положения (Приложение II). </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2 - ФИНАНСОВЫЙ ВКЛАД СООБЩЕСТВА </w:t>
      </w:r>
    </w:p>
    <w:bookmarkEnd w:id="8"/>
    <w:p>
      <w:pPr>
        <w:spacing w:after="0"/>
        <w:ind w:left="0"/>
        <w:jc w:val="both"/>
      </w:pPr>
      <w:r>
        <w:rPr>
          <w:rFonts w:ascii="Times New Roman"/>
          <w:b w:val="false"/>
          <w:i w:val="false"/>
          <w:color w:val="000000"/>
          <w:sz w:val="28"/>
        </w:rPr>
        <w:t xml:space="preserve">      2.1 Общая стоимость программы оценивается в 14 миллионов евро. </w:t>
      </w:r>
      <w:r>
        <w:rPr>
          <w:rFonts w:ascii="Times New Roman"/>
          <w:b w:val="false"/>
          <w:i w:val="false"/>
          <w:color w:val="000000"/>
          <w:vertAlign w:val="superscript"/>
        </w:rPr>
        <w:t xml:space="preserve">1 </w:t>
      </w:r>
      <w:r>
        <w:br/>
      </w:r>
      <w:r>
        <w:rPr>
          <w:rFonts w:ascii="Times New Roman"/>
          <w:b w:val="false"/>
          <w:i w:val="false"/>
          <w:color w:val="000000"/>
          <w:sz w:val="28"/>
        </w:rPr>
        <w:t xml:space="preserve">
      2.2 Сообщество обязуется выделить максимум 14 миллионов евро. Распределение финансового вклада Сообщества по бюджетным статьям показано в бюджете, включенном в Технические и административные положения, в Приложении II. </w:t>
      </w:r>
    </w:p>
    <w:p>
      <w:pPr>
        <w:spacing w:after="0"/>
        <w:ind w:left="0"/>
        <w:jc w:val="both"/>
      </w:pPr>
      <w:r>
        <w:rPr>
          <w:rFonts w:ascii="Times New Roman"/>
          <w:b w:val="false"/>
          <w:i w:val="false"/>
          <w:color w:val="000000"/>
          <w:vertAlign w:val="superscript"/>
        </w:rPr>
        <w:t xml:space="preserve">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Индикативно, Казахстан получит из этой суммы 2,800,000 евро.       </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3 - ВКЛАД БЕНЕФИЦИАРА </w:t>
      </w:r>
    </w:p>
    <w:bookmarkEnd w:id="9"/>
    <w:p>
      <w:pPr>
        <w:spacing w:after="0"/>
        <w:ind w:left="0"/>
        <w:jc w:val="both"/>
      </w:pPr>
      <w:r>
        <w:rPr>
          <w:rFonts w:ascii="Times New Roman"/>
          <w:b w:val="false"/>
          <w:i w:val="false"/>
          <w:color w:val="000000"/>
          <w:sz w:val="28"/>
        </w:rPr>
        <w:t xml:space="preserve">      3.1 Бенефициар не будет вносить финансового вклада в программу. </w:t>
      </w:r>
      <w:r>
        <w:br/>
      </w:r>
      <w:r>
        <w:rPr>
          <w:rFonts w:ascii="Times New Roman"/>
          <w:b w:val="false"/>
          <w:i w:val="false"/>
          <w:color w:val="000000"/>
          <w:sz w:val="28"/>
        </w:rPr>
        <w:t xml:space="preserve">
      3.2 Там, где Бенефициар вносит нефинансовый вклад, будут установлены детальные требования в Технических и административных положениях Приложения II к финансовому соглашению.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 ПЕРИОД ИСПОЛНЕНИЯ </w:t>
      </w:r>
    </w:p>
    <w:bookmarkEnd w:id="10"/>
    <w:p>
      <w:pPr>
        <w:spacing w:after="0"/>
        <w:ind w:left="0"/>
        <w:jc w:val="both"/>
      </w:pPr>
      <w:r>
        <w:rPr>
          <w:rFonts w:ascii="Times New Roman"/>
          <w:b w:val="false"/>
          <w:i w:val="false"/>
          <w:color w:val="000000"/>
          <w:sz w:val="28"/>
        </w:rPr>
        <w:t xml:space="preserve">      Период исполнения финансового соглашения начнется с момента вступления в силу финансового соглашения и окончится 31.12.2011. Данный период исполнения будет состоять из двух этапов: этапа операционной реализации, который начнется с момента вступления в силу финансового соглашения и окончится 31.12.2009 г. И с данной даты начнется этап завершения, который закончится в конце периода исполнения. </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5 - КРАЙНЯЯ ДАТА ПОДПИСАНИЯ КОНТРАКТОВ </w:t>
      </w:r>
      <w:r>
        <w:br/>
      </w:r>
      <w:r>
        <w:rPr>
          <w:rFonts w:ascii="Times New Roman"/>
          <w:b w:val="false"/>
          <w:i w:val="false"/>
          <w:color w:val="000000"/>
          <w:sz w:val="28"/>
        </w:rPr>
        <w:t xml:space="preserve">
       </w:t>
      </w:r>
      <w:r>
        <w:rPr>
          <w:rFonts w:ascii="Times New Roman"/>
          <w:b/>
          <w:i w:val="false"/>
          <w:color w:val="000000"/>
          <w:sz w:val="28"/>
        </w:rPr>
        <w:t xml:space="preserve">НА РЕАЛИЗАЦИЮ ФИНАНСОВОГО СОГЛАШЕНИЯ </w:t>
      </w:r>
    </w:p>
    <w:bookmarkEnd w:id="11"/>
    <w:p>
      <w:pPr>
        <w:spacing w:after="0"/>
        <w:ind w:left="0"/>
        <w:jc w:val="both"/>
      </w:pPr>
      <w:r>
        <w:rPr>
          <w:rFonts w:ascii="Times New Roman"/>
          <w:b w:val="false"/>
          <w:i w:val="false"/>
          <w:color w:val="000000"/>
          <w:sz w:val="28"/>
        </w:rPr>
        <w:t xml:space="preserve">      Контракты на реализацию финансового соглашения, самое позднее, будут подписаны 19.07.2007 г. Этот крайний срок не может быть продлен. </w:t>
      </w:r>
    </w:p>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6 - АДРЕСА </w:t>
      </w:r>
    </w:p>
    <w:bookmarkEnd w:id="12"/>
    <w:p>
      <w:pPr>
        <w:spacing w:after="0"/>
        <w:ind w:left="0"/>
        <w:jc w:val="both"/>
      </w:pPr>
      <w:r>
        <w:rPr>
          <w:rFonts w:ascii="Times New Roman"/>
          <w:b w:val="false"/>
          <w:i w:val="false"/>
          <w:color w:val="000000"/>
          <w:sz w:val="28"/>
        </w:rPr>
        <w:t xml:space="preserve">      Все сообщения, касающиеся реализации финансового соглашения, должны быть в письменном виде, иметь четкую ссылку на программу и отправляться по следующим адресам: </w:t>
      </w:r>
      <w:r>
        <w:br/>
      </w:r>
      <w:r>
        <w:rPr>
          <w:rFonts w:ascii="Times New Roman"/>
          <w:b w:val="false"/>
          <w:i w:val="false"/>
          <w:color w:val="000000"/>
          <w:sz w:val="28"/>
        </w:rPr>
        <w:t xml:space="preserve">
      a)  </w:t>
      </w:r>
      <w:r>
        <w:rPr>
          <w:rFonts w:ascii="Times New Roman"/>
          <w:b/>
          <w:i w:val="false"/>
          <w:color w:val="000000"/>
          <w:sz w:val="28"/>
        </w:rPr>
        <w:t xml:space="preserve">для Комиссии </w:t>
      </w:r>
      <w:r>
        <w:br/>
      </w:r>
      <w:r>
        <w:rPr>
          <w:rFonts w:ascii="Times New Roman"/>
          <w:b w:val="false"/>
          <w:i w:val="false"/>
          <w:color w:val="000000"/>
          <w:sz w:val="28"/>
        </w:rPr>
        <w:t xml:space="preserve">
      Comission of the European Communities </w:t>
      </w:r>
      <w:r>
        <w:br/>
      </w:r>
      <w:r>
        <w:rPr>
          <w:rFonts w:ascii="Times New Roman"/>
          <w:b w:val="false"/>
          <w:i w:val="false"/>
          <w:color w:val="000000"/>
          <w:sz w:val="28"/>
        </w:rPr>
        <w:t xml:space="preserve">
      EuropeAid Co-operation Office </w:t>
      </w:r>
      <w:r>
        <w:br/>
      </w:r>
      <w:r>
        <w:rPr>
          <w:rFonts w:ascii="Times New Roman"/>
          <w:b w:val="false"/>
          <w:i w:val="false"/>
          <w:color w:val="000000"/>
          <w:sz w:val="28"/>
        </w:rPr>
        <w:t xml:space="preserve">
      Mr. Erich Muller </w:t>
      </w:r>
      <w:r>
        <w:br/>
      </w:r>
      <w:r>
        <w:rPr>
          <w:rFonts w:ascii="Times New Roman"/>
          <w:b w:val="false"/>
          <w:i w:val="false"/>
          <w:color w:val="000000"/>
          <w:sz w:val="28"/>
        </w:rPr>
        <w:t xml:space="preserve">
      Director </w:t>
      </w:r>
      <w:r>
        <w:br/>
      </w:r>
      <w:r>
        <w:rPr>
          <w:rFonts w:ascii="Times New Roman"/>
          <w:b w:val="false"/>
          <w:i w:val="false"/>
          <w:color w:val="000000"/>
          <w:sz w:val="28"/>
        </w:rPr>
        <w:t xml:space="preserve">
      Rue de la Loi 200 </w:t>
      </w:r>
      <w:r>
        <w:br/>
      </w:r>
      <w:r>
        <w:rPr>
          <w:rFonts w:ascii="Times New Roman"/>
          <w:b w:val="false"/>
          <w:i w:val="false"/>
          <w:color w:val="000000"/>
          <w:sz w:val="28"/>
        </w:rPr>
        <w:t xml:space="preserve">
      В-1049 Brussels, Belgium. </w:t>
      </w:r>
      <w:r>
        <w:br/>
      </w:r>
      <w:r>
        <w:rPr>
          <w:rFonts w:ascii="Times New Roman"/>
          <w:b w:val="false"/>
          <w:i w:val="false"/>
          <w:color w:val="000000"/>
          <w:sz w:val="28"/>
        </w:rPr>
        <w:t xml:space="preserve">
      Fax: +32 2 299 07 75 </w:t>
      </w:r>
    </w:p>
    <w:p>
      <w:pPr>
        <w:spacing w:after="0"/>
        <w:ind w:left="0"/>
        <w:jc w:val="both"/>
      </w:pPr>
      <w:r>
        <w:rPr>
          <w:rFonts w:ascii="Times New Roman"/>
          <w:b w:val="false"/>
          <w:i w:val="false"/>
          <w:color w:val="000000"/>
          <w:sz w:val="28"/>
        </w:rPr>
        <w:t xml:space="preserve">      b) для Бенефициара </w:t>
      </w:r>
      <w:r>
        <w:br/>
      </w:r>
      <w:r>
        <w:rPr>
          <w:rFonts w:ascii="Times New Roman"/>
          <w:b w:val="false"/>
          <w:i w:val="false"/>
          <w:color w:val="000000"/>
          <w:sz w:val="28"/>
        </w:rPr>
        <w:t xml:space="preserve">
      Г-н Кайрат Айтекенов </w:t>
      </w:r>
      <w:r>
        <w:br/>
      </w:r>
      <w:r>
        <w:rPr>
          <w:rFonts w:ascii="Times New Roman"/>
          <w:b w:val="false"/>
          <w:i w:val="false"/>
          <w:color w:val="000000"/>
          <w:sz w:val="28"/>
        </w:rPr>
        <w:t xml:space="preserve">
      Вице-министр экономики и бюджетного планирования РК </w:t>
      </w:r>
      <w:r>
        <w:br/>
      </w:r>
      <w:r>
        <w:rPr>
          <w:rFonts w:ascii="Times New Roman"/>
          <w:b w:val="false"/>
          <w:i w:val="false"/>
          <w:color w:val="000000"/>
          <w:sz w:val="28"/>
        </w:rPr>
        <w:t xml:space="preserve">
      Национальный координатор Тасис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473000, Астана </w:t>
      </w:r>
      <w:r>
        <w:br/>
      </w:r>
      <w:r>
        <w:rPr>
          <w:rFonts w:ascii="Times New Roman"/>
          <w:b w:val="false"/>
          <w:i w:val="false"/>
          <w:color w:val="000000"/>
          <w:sz w:val="28"/>
        </w:rPr>
        <w:t xml:space="preserve">
      ул. Победы - 33, ком. - 1003 </w:t>
      </w:r>
      <w:r>
        <w:br/>
      </w: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7 - ПРИЛОЖЕНИЯ </w:t>
      </w:r>
    </w:p>
    <w:bookmarkEnd w:id="13"/>
    <w:p>
      <w:pPr>
        <w:spacing w:after="0"/>
        <w:ind w:left="0"/>
        <w:jc w:val="both"/>
      </w:pPr>
      <w:r>
        <w:rPr>
          <w:rFonts w:ascii="Times New Roman"/>
          <w:b w:val="false"/>
          <w:i w:val="false"/>
          <w:color w:val="000000"/>
          <w:sz w:val="28"/>
        </w:rPr>
        <w:t xml:space="preserve">      7.1 Следующие документы прилагаются к данному соглашению и являются его неотъемлемой частью: </w:t>
      </w:r>
      <w:r>
        <w:br/>
      </w:r>
      <w:r>
        <w:rPr>
          <w:rFonts w:ascii="Times New Roman"/>
          <w:b w:val="false"/>
          <w:i w:val="false"/>
          <w:color w:val="000000"/>
          <w:sz w:val="28"/>
        </w:rPr>
        <w:t>
 </w:t>
      </w:r>
      <w:r>
        <w:br/>
      </w:r>
      <w:r>
        <w:rPr>
          <w:rFonts w:ascii="Times New Roman"/>
          <w:b w:val="false"/>
          <w:i w:val="false"/>
          <w:color w:val="000000"/>
          <w:sz w:val="28"/>
        </w:rPr>
        <w:t xml:space="preserve">
        Приложение I:     Общие условия </w:t>
      </w:r>
      <w:r>
        <w:br/>
      </w:r>
      <w:r>
        <w:rPr>
          <w:rFonts w:ascii="Times New Roman"/>
          <w:b w:val="false"/>
          <w:i w:val="false"/>
          <w:color w:val="000000"/>
          <w:sz w:val="28"/>
        </w:rPr>
        <w:t xml:space="preserve">
      Приложение II:    Технические и административные положения. </w:t>
      </w:r>
      <w:r>
        <w:br/>
      </w:r>
      <w:r>
        <w:rPr>
          <w:rFonts w:ascii="Times New Roman"/>
          <w:b w:val="false"/>
          <w:i w:val="false"/>
          <w:color w:val="000000"/>
          <w:sz w:val="28"/>
        </w:rPr>
        <w:t>
 </w:t>
      </w:r>
      <w:r>
        <w:br/>
      </w:r>
      <w:r>
        <w:rPr>
          <w:rFonts w:ascii="Times New Roman"/>
          <w:b w:val="false"/>
          <w:i w:val="false"/>
          <w:color w:val="000000"/>
          <w:sz w:val="28"/>
        </w:rPr>
        <w:t xml:space="preserve">
        7.2 В случае противоречий между положениями Приложений и Специальных условий финансового соглашения, приоритет будут иметь положения Специальных условий. В случае противоречий между положениями Приложения I и Приложения II, приоритет будут иметь положения Приложения I. </w:t>
      </w:r>
    </w:p>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8 - ДРУГИЕ СПЕЦИАЛЬНЫЕ УСЛОВИЯ ПРИМЕНИМЫЕ </w:t>
      </w:r>
      <w:r>
        <w:br/>
      </w:r>
      <w:r>
        <w:rPr>
          <w:rFonts w:ascii="Times New Roman"/>
          <w:b w:val="false"/>
          <w:i w:val="false"/>
          <w:color w:val="000000"/>
          <w:sz w:val="28"/>
        </w:rPr>
        <w:t xml:space="preserve">
       </w:t>
      </w:r>
      <w:r>
        <w:rPr>
          <w:rFonts w:ascii="Times New Roman"/>
          <w:b/>
          <w:i w:val="false"/>
          <w:color w:val="000000"/>
          <w:sz w:val="28"/>
        </w:rPr>
        <w:t xml:space="preserve">К ПРОГРАММЕ </w:t>
      </w:r>
    </w:p>
    <w:bookmarkEnd w:id="14"/>
    <w:p>
      <w:pPr>
        <w:spacing w:after="0"/>
        <w:ind w:left="0"/>
        <w:jc w:val="both"/>
      </w:pPr>
      <w:r>
        <w:rPr>
          <w:rFonts w:ascii="Times New Roman"/>
          <w:b w:val="false"/>
          <w:i w:val="false"/>
          <w:color w:val="000000"/>
          <w:sz w:val="28"/>
        </w:rPr>
        <w:t xml:space="preserve">      8.1 Общие условия дополнены следующими положениями: </w:t>
      </w:r>
      <w:r>
        <w:br/>
      </w:r>
      <w:r>
        <w:rPr>
          <w:rFonts w:ascii="Times New Roman"/>
          <w:b w:val="false"/>
          <w:i w:val="false"/>
          <w:color w:val="000000"/>
          <w:sz w:val="28"/>
        </w:rPr>
        <w:t xml:space="preserve">
      8.1.1. Что касается статьи 3.1, считается, что реализация отвечает интересам бенефициара. </w:t>
      </w:r>
      <w:r>
        <w:br/>
      </w:r>
      <w:r>
        <w:rPr>
          <w:rFonts w:ascii="Times New Roman"/>
          <w:b w:val="false"/>
          <w:i w:val="false"/>
          <w:color w:val="000000"/>
          <w:sz w:val="28"/>
        </w:rPr>
        <w:t xml:space="preserve">
      8.1.2. Что касается статьи 8,2, считается, что по этой программе нет бенефициаров по грантам. </w:t>
      </w:r>
      <w:r>
        <w:br/>
      </w:r>
      <w:r>
        <w:rPr>
          <w:rFonts w:ascii="Times New Roman"/>
          <w:b w:val="false"/>
          <w:i w:val="false"/>
          <w:color w:val="000000"/>
          <w:sz w:val="28"/>
        </w:rPr>
        <w:t xml:space="preserve">
      8.2 Для каждого проекта указанного в приложенном перечне проектов, контракт можно подписать, при условии, что Финансовое Соглашение будет подписано, минимум, двумя из стран-партнеров, охватываемых каждым из проектом, соответственно. Страны смогут получать выгоды от проекта только тогда, когда они поставят вторую подпись на Финансовом соглашении.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9 - ВСТУПЛЕНИЕ В СИЛУ ФИНАНСОВОГО СОГЛАШЕНИЯ </w:t>
      </w:r>
    </w:p>
    <w:bookmarkEnd w:id="15"/>
    <w:p>
      <w:pPr>
        <w:spacing w:after="0"/>
        <w:ind w:left="0"/>
        <w:jc w:val="both"/>
      </w:pPr>
      <w:r>
        <w:rPr>
          <w:rFonts w:ascii="Times New Roman"/>
          <w:b w:val="false"/>
          <w:i w:val="false"/>
          <w:color w:val="000000"/>
          <w:sz w:val="28"/>
        </w:rPr>
        <w:t xml:space="preserve">      Настоящее Финансовое Соглашение вступит в силу с даты подписания его последней из двух подписавших его сторон. </w:t>
      </w:r>
      <w:r>
        <w:br/>
      </w:r>
      <w:r>
        <w:rPr>
          <w:rFonts w:ascii="Times New Roman"/>
          <w:b w:val="false"/>
          <w:i w:val="false"/>
          <w:color w:val="000000"/>
          <w:sz w:val="28"/>
        </w:rPr>
        <w:t xml:space="preserve">
      Совершено в Брюсселе в 3 экземплярах оригиналов на английском языке, 2 экземпляра переданы Комиссии и 1 экземпляр Бенефициару. </w:t>
      </w:r>
    </w:p>
    <w:p>
      <w:pPr>
        <w:spacing w:after="0"/>
        <w:ind w:left="0"/>
        <w:jc w:val="both"/>
      </w:pPr>
      <w:r>
        <w:rPr>
          <w:rFonts w:ascii="Times New Roman"/>
          <w:b w:val="false"/>
          <w:i w:val="false"/>
          <w:color w:val="000000"/>
          <w:sz w:val="28"/>
        </w:rPr>
        <w:t xml:space="preserve">     ЗА КОМИССИЮ                     ЗА БЕНЕФИЦИАРА </w:t>
      </w:r>
      <w:r>
        <w:br/>
      </w:r>
      <w:r>
        <w:rPr>
          <w:rFonts w:ascii="Times New Roman"/>
          <w:b w:val="false"/>
          <w:i w:val="false"/>
          <w:color w:val="000000"/>
          <w:sz w:val="28"/>
        </w:rPr>
        <w:t xml:space="preserve">
  </w:t>
      </w:r>
      <w:r>
        <w:br/>
      </w:r>
      <w:r>
        <w:rPr>
          <w:rFonts w:ascii="Times New Roman"/>
          <w:b w:val="false"/>
          <w:i w:val="false"/>
          <w:color w:val="000000"/>
          <w:sz w:val="28"/>
        </w:rPr>
        <w:t xml:space="preserve">
     Г-н Эрих Мюллер                  Г-н Кайрат Айтекенов    </w:t>
      </w:r>
      <w:r>
        <w:br/>
      </w:r>
      <w:r>
        <w:rPr>
          <w:rFonts w:ascii="Times New Roman"/>
          <w:b w:val="false"/>
          <w:i w:val="false"/>
          <w:color w:val="000000"/>
          <w:sz w:val="28"/>
        </w:rPr>
        <w:t xml:space="preserve">
     Директор                         вице-министр экономики </w:t>
      </w:r>
      <w:r>
        <w:br/>
      </w:r>
      <w:r>
        <w:rPr>
          <w:rFonts w:ascii="Times New Roman"/>
          <w:b w:val="false"/>
          <w:i w:val="false"/>
          <w:color w:val="000000"/>
          <w:sz w:val="28"/>
        </w:rPr>
        <w:t xml:space="preserve">
     Офис содействия EuropeAid        и бюджетного планирования </w:t>
      </w:r>
      <w:r>
        <w:br/>
      </w:r>
      <w:r>
        <w:rPr>
          <w:rFonts w:ascii="Times New Roman"/>
          <w:b w:val="false"/>
          <w:i w:val="false"/>
          <w:color w:val="000000"/>
          <w:sz w:val="28"/>
        </w:rPr>
        <w:t xml:space="preserve">
     Европейская Комиссия             РК Национальный </w:t>
      </w:r>
      <w:r>
        <w:br/>
      </w:r>
      <w:r>
        <w:rPr>
          <w:rFonts w:ascii="Times New Roman"/>
          <w:b w:val="false"/>
          <w:i w:val="false"/>
          <w:color w:val="000000"/>
          <w:sz w:val="28"/>
        </w:rPr>
        <w:t xml:space="preserve">
                                      координатор Тасис </w:t>
      </w:r>
    </w:p>
    <w:bookmarkStart w:name="z17" w:id="16"/>
    <w:p>
      <w:pPr>
        <w:spacing w:after="0"/>
        <w:ind w:left="0"/>
        <w:jc w:val="both"/>
      </w:pPr>
      <w:r>
        <w:rPr>
          <w:rFonts w:ascii="Times New Roman"/>
          <w:b w:val="false"/>
          <w:i w:val="false"/>
          <w:color w:val="000000"/>
          <w:sz w:val="28"/>
        </w:rPr>
        <w:t xml:space="preserve">     Дата:                            Дата: </w:t>
      </w:r>
      <w:r>
        <w:br/>
      </w:r>
      <w:r>
        <w:rPr>
          <w:rFonts w:ascii="Times New Roman"/>
          <w:b w:val="false"/>
          <w:i w:val="false"/>
          <w:color w:val="000000"/>
          <w:sz w:val="28"/>
        </w:rPr>
        <w:t>
 </w:t>
      </w:r>
    </w:p>
    <w:bookmarkEnd w:id="16"/>
    <w:p>
      <w:pPr>
        <w:spacing w:after="0"/>
        <w:ind w:left="0"/>
        <w:jc w:val="left"/>
      </w:pPr>
      <w:r>
        <w:rPr>
          <w:rFonts w:ascii="Times New Roman"/>
          <w:b/>
          <w:i w:val="false"/>
          <w:color w:val="000000"/>
        </w:rPr>
        <w:t xml:space="preserve">   ПРИЛОЖЕНИЕ I - ОБЩИЕ УСЛОВИЯ </w:t>
      </w:r>
      <w:r>
        <w:br/>
      </w:r>
      <w:r>
        <w:rPr>
          <w:rFonts w:ascii="Times New Roman"/>
          <w:b/>
          <w:i w:val="false"/>
          <w:color w:val="000000"/>
        </w:rPr>
        <w:t xml:space="preserve">
  </w:t>
      </w:r>
      <w:r>
        <w:br/>
      </w:r>
      <w:r>
        <w:rPr>
          <w:rFonts w:ascii="Times New Roman"/>
          <w:b/>
          <w:i w:val="false"/>
          <w:color w:val="000000"/>
        </w:rPr>
        <w:t>
 </w:t>
      </w:r>
    </w:p>
    <w:bookmarkStart w:name="z18" w:id="17"/>
    <w:p>
      <w:pPr>
        <w:spacing w:after="0"/>
        <w:ind w:left="0"/>
        <w:jc w:val="left"/>
      </w:pPr>
      <w:r>
        <w:rPr>
          <w:rFonts w:ascii="Times New Roman"/>
          <w:b/>
          <w:i w:val="false"/>
          <w:color w:val="000000"/>
        </w:rPr>
        <w:t xml:space="preserve"> 
ГЛАВА I - ФИНАНСИРОВАНИЕ ПРОЕКТА/ПРОГРАММЫ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 ОБЩИЕ ПРАВИЛА </w:t>
      </w:r>
    </w:p>
    <w:bookmarkEnd w:id="18"/>
    <w:p>
      <w:pPr>
        <w:spacing w:after="0"/>
        <w:ind w:left="0"/>
        <w:jc w:val="both"/>
      </w:pPr>
      <w:r>
        <w:rPr>
          <w:rFonts w:ascii="Times New Roman"/>
          <w:b w:val="false"/>
          <w:i w:val="false"/>
          <w:color w:val="000000"/>
          <w:sz w:val="28"/>
        </w:rPr>
        <w:t xml:space="preserve">      1.1 Финансовый вклад Сообществ должен быть в пределах количества, определенного в финансовом соглашении. </w:t>
      </w:r>
      <w:r>
        <w:br/>
      </w:r>
      <w:r>
        <w:rPr>
          <w:rFonts w:ascii="Times New Roman"/>
          <w:b w:val="false"/>
          <w:i w:val="false"/>
          <w:color w:val="000000"/>
          <w:sz w:val="28"/>
        </w:rPr>
        <w:t xml:space="preserve">
      1.2 Предоставление финансового вклада Сообществ должно производиться при условии выполнения Бенефициаром обязательств, принятых по финансовому соглашению.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 ПЕРЕРАСХОД И ЕГО ПОКРЫТИЕ </w:t>
      </w:r>
    </w:p>
    <w:bookmarkEnd w:id="19"/>
    <w:p>
      <w:pPr>
        <w:spacing w:after="0"/>
        <w:ind w:left="0"/>
        <w:jc w:val="both"/>
      </w:pPr>
      <w:r>
        <w:rPr>
          <w:rFonts w:ascii="Times New Roman"/>
          <w:b w:val="false"/>
          <w:i w:val="false"/>
          <w:color w:val="000000"/>
          <w:sz w:val="28"/>
        </w:rPr>
        <w:t xml:space="preserve">      2.1 Перерасход по отдельным статьям бюджета финансового соглашения должен быть покрыт перераспределением средств внутри общего бюджета, в соответствии со статьей 17 данных "Общих условий". </w:t>
      </w:r>
      <w:r>
        <w:br/>
      </w:r>
      <w:r>
        <w:rPr>
          <w:rFonts w:ascii="Times New Roman"/>
          <w:b w:val="false"/>
          <w:i w:val="false"/>
          <w:color w:val="000000"/>
          <w:sz w:val="28"/>
        </w:rPr>
        <w:t xml:space="preserve">
      2.2 При риске перерасхода общего количества средств, определенных по финансовому соглашению, Комиссия может сократить проект/программу, либо привлечь собственные ресурсы Бенефициара, или другие ресурсы, отличные от ресурсов Сообществ. </w:t>
      </w:r>
      <w:r>
        <w:br/>
      </w:r>
      <w:r>
        <w:rPr>
          <w:rFonts w:ascii="Times New Roman"/>
          <w:b w:val="false"/>
          <w:i w:val="false"/>
          <w:color w:val="000000"/>
          <w:sz w:val="28"/>
        </w:rPr>
        <w:t xml:space="preserve">
      2.3 При невозможности сокращения проекта/программы, или если перерасход средств не может быть покрыт ресурсами Бенефициара или другими ресурсами, Комиссия может, в исключительном случае, предоставить дополнительные финансовые субсидии. При такой договоренности, излишек расходов может быть профинансирован, без ущерба соответствующим правилам и процедурам Сообществ, за счет дополнительного финансового вклада в размере, определенного Комиссией. </w:t>
      </w:r>
    </w:p>
    <w:bookmarkStart w:name="z21" w:id="20"/>
    <w:p>
      <w:pPr>
        <w:spacing w:after="0"/>
        <w:ind w:left="0"/>
        <w:jc w:val="left"/>
      </w:pPr>
      <w:r>
        <w:rPr>
          <w:rFonts w:ascii="Times New Roman"/>
          <w:b/>
          <w:i w:val="false"/>
          <w:color w:val="000000"/>
        </w:rPr>
        <w:t xml:space="preserve"> 
ГЛАВА II - РЕАЛИЗАЦИЯ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 ОБЩИЕ ПРАВИЛА </w:t>
      </w:r>
    </w:p>
    <w:bookmarkEnd w:id="21"/>
    <w:p>
      <w:pPr>
        <w:spacing w:after="0"/>
        <w:ind w:left="0"/>
        <w:jc w:val="both"/>
      </w:pPr>
      <w:r>
        <w:rPr>
          <w:rFonts w:ascii="Times New Roman"/>
          <w:b w:val="false"/>
          <w:i w:val="false"/>
          <w:color w:val="000000"/>
          <w:sz w:val="28"/>
        </w:rPr>
        <w:t xml:space="preserve">      3.1 Проект/программа будет реализован Европейской Комиссией, действующей за и от имени Бенефициара. </w:t>
      </w:r>
      <w:r>
        <w:br/>
      </w:r>
      <w:r>
        <w:rPr>
          <w:rFonts w:ascii="Times New Roman"/>
          <w:b w:val="false"/>
          <w:i w:val="false"/>
          <w:color w:val="000000"/>
          <w:sz w:val="28"/>
        </w:rPr>
        <w:t xml:space="preserve">
      3.2 Глава Делегации будет представлять Европейскую Комиссию в государстве Бенефициара.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 СРОК ВЫПОЛНЕНИЯ </w:t>
      </w:r>
    </w:p>
    <w:bookmarkEnd w:id="22"/>
    <w:p>
      <w:pPr>
        <w:spacing w:after="0"/>
        <w:ind w:left="0"/>
        <w:jc w:val="both"/>
      </w:pPr>
      <w:r>
        <w:rPr>
          <w:rFonts w:ascii="Times New Roman"/>
          <w:b w:val="false"/>
          <w:i w:val="false"/>
          <w:color w:val="000000"/>
          <w:sz w:val="28"/>
        </w:rPr>
        <w:t xml:space="preserve">      4.1 В финансовом соглашении должен быть оговорен срок выполнения, который начинается со дня вступления в силу финансового соглашения и заканчивается в соответствии с датой, указанной в статье 4 "Специальных условий". </w:t>
      </w:r>
      <w:r>
        <w:br/>
      </w:r>
      <w:r>
        <w:rPr>
          <w:rFonts w:ascii="Times New Roman"/>
          <w:b w:val="false"/>
          <w:i w:val="false"/>
          <w:color w:val="000000"/>
          <w:sz w:val="28"/>
        </w:rPr>
        <w:t xml:space="preserve">
      4.2 Данный срок выполнения будет состоять из двух фаз: </w:t>
      </w:r>
      <w:r>
        <w:br/>
      </w:r>
      <w:r>
        <w:rPr>
          <w:rFonts w:ascii="Times New Roman"/>
          <w:b w:val="false"/>
          <w:i w:val="false"/>
          <w:color w:val="000000"/>
          <w:sz w:val="28"/>
        </w:rPr>
        <w:t xml:space="preserve">
      - практической фазы реализации, в рамках которой будут проведены все основные мероприятия. Данная фаза начинается со дня вступления в силу финансового соглашения и заканчивается не позднее, чем за 24 месяца до конца срока выполнения;  </w:t>
      </w:r>
      <w:r>
        <w:br/>
      </w:r>
      <w:r>
        <w:rPr>
          <w:rFonts w:ascii="Times New Roman"/>
          <w:b w:val="false"/>
          <w:i w:val="false"/>
          <w:color w:val="000000"/>
          <w:sz w:val="28"/>
        </w:rPr>
        <w:t xml:space="preserve">
      - заключительной фазы, в течение которой проводятся окончательный аудит и оценочный анализ, а также в техническом и финансовом отношении закрываются все контракты по финансовому соглашению. Данная фаза начинается со дня окончания практической фазы реализации и заканчивается не позднее, чем через 24 месяца после этой даты. </w:t>
      </w:r>
      <w:r>
        <w:br/>
      </w:r>
      <w:r>
        <w:rPr>
          <w:rFonts w:ascii="Times New Roman"/>
          <w:b w:val="false"/>
          <w:i w:val="false"/>
          <w:color w:val="000000"/>
          <w:sz w:val="28"/>
        </w:rPr>
        <w:t xml:space="preserve">
      4.3 Расходы по основным мероприятиям могут быть профинансированы Комиссией только в Случае их возникновения в течение практической фазы реализации. Расходы по проведению окончательного аудита и оценочного анализа являются правомочными до конца заключительной фазы. </w:t>
      </w:r>
      <w:r>
        <w:br/>
      </w:r>
      <w:r>
        <w:rPr>
          <w:rFonts w:ascii="Times New Roman"/>
          <w:b w:val="false"/>
          <w:i w:val="false"/>
          <w:color w:val="000000"/>
          <w:sz w:val="28"/>
        </w:rPr>
        <w:t xml:space="preserve">
      4.4 Любой баланс, оставшийся после вклада Сообщества, автоматически аннулируется через шесть месяцев после окончания срока выполнения. </w:t>
      </w:r>
      <w:r>
        <w:br/>
      </w:r>
      <w:r>
        <w:rPr>
          <w:rFonts w:ascii="Times New Roman"/>
          <w:b w:val="false"/>
          <w:i w:val="false"/>
          <w:color w:val="000000"/>
          <w:sz w:val="28"/>
        </w:rPr>
        <w:t xml:space="preserve">
      4.5 В исключительных и своевременно обоснованных случаях, может быть предоставлен запрос на продление практической фазы реализации и соответственно срока выполнения. Если продление запрошено Бенефициаром, то запрос должен быть сделан не менее чем за три месяца до конца практической фазы реализации и одобрен Комиссией в течение этого срока. </w:t>
      </w:r>
      <w:r>
        <w:br/>
      </w:r>
      <w:r>
        <w:rPr>
          <w:rFonts w:ascii="Times New Roman"/>
          <w:b w:val="false"/>
          <w:i w:val="false"/>
          <w:color w:val="000000"/>
          <w:sz w:val="28"/>
        </w:rPr>
        <w:t xml:space="preserve">
      4.6 В исключительных и своевременно обоснованных случаях, и после окончания практической фазы реализации, может быть предоставлен запрос на продление заключительной фазы и соответственно срока выполнения. Если продление запрошено Бенефициаром, то запрос должен быть сделан не менее чем за три месяца до конца заключительной фазы и одобрен Комиссией в течение этого срока. </w:t>
      </w:r>
    </w:p>
    <w:bookmarkStart w:name="z24" w:id="23"/>
    <w:p>
      <w:pPr>
        <w:spacing w:after="0"/>
        <w:ind w:left="0"/>
        <w:jc w:val="left"/>
      </w:pPr>
      <w:r>
        <w:rPr>
          <w:rFonts w:ascii="Times New Roman"/>
          <w:b/>
          <w:i w:val="false"/>
          <w:color w:val="000000"/>
        </w:rPr>
        <w:t xml:space="preserve"> 
ГЛАВА III - ПРИСУЖДЕНИЕ КОНТРАКТОВ И ГРАНТОВ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 ОБЩИЕ ПРАВИЛА </w:t>
      </w:r>
    </w:p>
    <w:bookmarkEnd w:id="24"/>
    <w:p>
      <w:pPr>
        <w:spacing w:after="0"/>
        <w:ind w:left="0"/>
        <w:jc w:val="both"/>
      </w:pPr>
      <w:r>
        <w:rPr>
          <w:rFonts w:ascii="Times New Roman"/>
          <w:b w:val="false"/>
          <w:i w:val="false"/>
          <w:color w:val="000000"/>
          <w:sz w:val="28"/>
        </w:rPr>
        <w:t xml:space="preserve">      Все контракты, реализующие финансовое соглашение, должны быть заключены и выполнены в соответствии с процедурами и стандартными документами, определенными и опубликованными Комиссией для реализаций внешних мероприятий, действующими со времени начала соответствующих процедур.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 ОКОНЧАТЕЛЬНЫЙ СРОК ПОДПИСАНИЯ КОНТРАКТОВ,  </w:t>
      </w:r>
      <w:r>
        <w:br/>
      </w:r>
      <w:r>
        <w:rPr>
          <w:rFonts w:ascii="Times New Roman"/>
          <w:b w:val="false"/>
          <w:i w:val="false"/>
          <w:color w:val="000000"/>
          <w:sz w:val="28"/>
        </w:rPr>
        <w:t>
</w:t>
      </w:r>
      <w:r>
        <w:rPr>
          <w:rFonts w:ascii="Times New Roman"/>
          <w:b/>
          <w:i w:val="false"/>
          <w:color w:val="000000"/>
          <w:sz w:val="28"/>
        </w:rPr>
        <w:t xml:space="preserve">       РЕАЛИЗУЮЩИХ ФИНАНСОВОЕ СОГЛАШЕНИЕ </w:t>
      </w:r>
    </w:p>
    <w:bookmarkEnd w:id="25"/>
    <w:p>
      <w:pPr>
        <w:spacing w:after="0"/>
        <w:ind w:left="0"/>
        <w:jc w:val="both"/>
      </w:pPr>
      <w:r>
        <w:rPr>
          <w:rFonts w:ascii="Times New Roman"/>
          <w:b w:val="false"/>
          <w:i w:val="false"/>
          <w:color w:val="000000"/>
          <w:sz w:val="28"/>
        </w:rPr>
        <w:t xml:space="preserve">      6.1 Контракты, реализующие финансовое соглашение, должны быть подписаны обеими сторонами в течение трех лет после принятия Комиссией бюджетного обязательства, а именно до даты, указанной в статье 5 "Специальных условий". Данный окончательный срок не подлежит продлению. </w:t>
      </w:r>
      <w:r>
        <w:br/>
      </w:r>
      <w:r>
        <w:rPr>
          <w:rFonts w:ascii="Times New Roman"/>
          <w:b w:val="false"/>
          <w:i w:val="false"/>
          <w:color w:val="000000"/>
          <w:sz w:val="28"/>
        </w:rPr>
        <w:t xml:space="preserve">
      6.2 Вышеуказанное положение не применяется к контрактам по проведению аудита и оценочных мероприятий, которые могут быть подписаны позже. </w:t>
      </w:r>
      <w:r>
        <w:br/>
      </w:r>
      <w:r>
        <w:rPr>
          <w:rFonts w:ascii="Times New Roman"/>
          <w:b w:val="false"/>
          <w:i w:val="false"/>
          <w:color w:val="000000"/>
          <w:sz w:val="28"/>
        </w:rPr>
        <w:t xml:space="preserve">
      6.3 В срок, указанный в статье 5 "Специальных условий", любой остаток средств, на которые не был подписан контракт, будет аннулирован. </w:t>
      </w:r>
      <w:r>
        <w:br/>
      </w:r>
      <w:r>
        <w:rPr>
          <w:rFonts w:ascii="Times New Roman"/>
          <w:b w:val="false"/>
          <w:i w:val="false"/>
          <w:color w:val="000000"/>
          <w:sz w:val="28"/>
        </w:rPr>
        <w:t xml:space="preserve">
      6.4 Контракт, по которому не были произведены выплаты в течение трех лет после его подписания, будет автоматически прекращен с аннулированием средств.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 ПРАВОМОЧНОСТЬ </w:t>
      </w:r>
    </w:p>
    <w:bookmarkEnd w:id="26"/>
    <w:bookmarkStart w:name="z28" w:id="27"/>
    <w:p>
      <w:pPr>
        <w:spacing w:after="0"/>
        <w:ind w:left="0"/>
        <w:jc w:val="both"/>
      </w:pPr>
      <w:r>
        <w:rPr>
          <w:rFonts w:ascii="Times New Roman"/>
          <w:b w:val="false"/>
          <w:i w:val="false"/>
          <w:color w:val="000000"/>
          <w:sz w:val="28"/>
        </w:rPr>
        <w:t xml:space="preserve">      7.1 Участие в приглашениях на тендер по присуждению контрактов на работы, услуги или поставки должно быть открыто на равных условиях для всех физических и юридических лиц государств-членов Сообществ и, в соответствии со специфическими положениями основных актов, регулирующих соответствующий сектор сотрудничества, для всех физических и юридических лиц третьих стран-получателей или любой другой третьей страны, четко указанной в данных актах. </w:t>
      </w:r>
      <w:r>
        <w:br/>
      </w:r>
      <w:r>
        <w:rPr>
          <w:rFonts w:ascii="Times New Roman"/>
          <w:b w:val="false"/>
          <w:i w:val="false"/>
          <w:color w:val="000000"/>
          <w:sz w:val="28"/>
        </w:rPr>
        <w:t xml:space="preserve">
      7.2 Участие в конкурсе на подачу заявок должно быть открыто на равных условиях для всех юридических лиц государств-членов Сообществ и, в соответствии со специфическими положениями основных актов, регулирующих соответствующий сектор сотрудничества, для всех физических и юридических лиц третьих стран-получателей или другой третьей страны, четко указанной в данных актах. </w:t>
      </w:r>
      <w:r>
        <w:br/>
      </w:r>
      <w:r>
        <w:rPr>
          <w:rFonts w:ascii="Times New Roman"/>
          <w:b w:val="false"/>
          <w:i w:val="false"/>
          <w:color w:val="000000"/>
          <w:sz w:val="28"/>
        </w:rPr>
        <w:t xml:space="preserve">
      7.3 В исключительных и своевременно обоснованных случаях, одобренных Комиссией, возможно, на основе специфических условий основных актов, регулирующих соответствующий сектор сотрудничества, принятие решения о разрешении представителям третьих стран, отличных от указанных в параграфах 1 и 2, принимать участие на тендерах присуждение контрактов. </w:t>
      </w:r>
      <w:r>
        <w:br/>
      </w:r>
      <w:r>
        <w:rPr>
          <w:rFonts w:ascii="Times New Roman"/>
          <w:b w:val="false"/>
          <w:i w:val="false"/>
          <w:color w:val="000000"/>
          <w:sz w:val="28"/>
        </w:rPr>
        <w:t xml:space="preserve">
      7.4 Товары и услуги, финансируемые Сообществами и необходимые для выполнения контрактов на работы, поставки и услуги, а также закупочные процедуры, организованные получателями грантов для выполнения финансируемых мероприятий, должны быть произведены в странах, имеющих право участвовать на условиях, изложенных в предыдущих трех параграфах. </w:t>
      </w:r>
      <w:r>
        <w:br/>
      </w:r>
      <w:r>
        <w:rPr>
          <w:rFonts w:ascii="Times New Roman"/>
          <w:b w:val="false"/>
          <w:i w:val="false"/>
          <w:color w:val="000000"/>
          <w:sz w:val="28"/>
        </w:rPr>
        <w:t xml:space="preserve">
      7.5 Данное правило национальной принадлежности также должно применяться к экспертам, предложенным поставщиками услуг, участвующими на тендерных процедурах или контрактах на услуги, финансируемых Сообществами. </w:t>
      </w:r>
      <w:r>
        <w:br/>
      </w:r>
      <w:r>
        <w:rPr>
          <w:rFonts w:ascii="Times New Roman"/>
          <w:b w:val="false"/>
          <w:i w:val="false"/>
          <w:color w:val="000000"/>
          <w:sz w:val="28"/>
        </w:rPr>
        <w:t>
 </w:t>
      </w:r>
    </w:p>
    <w:bookmarkEnd w:id="27"/>
    <w:p>
      <w:pPr>
        <w:spacing w:after="0"/>
        <w:ind w:left="0"/>
        <w:jc w:val="left"/>
      </w:pPr>
      <w:r>
        <w:rPr>
          <w:rFonts w:ascii="Times New Roman"/>
          <w:b/>
          <w:i w:val="false"/>
          <w:color w:val="000000"/>
        </w:rPr>
        <w:t xml:space="preserve">   ГЛАВА IV - ПРАВИЛА, </w:t>
      </w:r>
      <w:r>
        <w:br/>
      </w:r>
      <w:r>
        <w:rPr>
          <w:rFonts w:ascii="Times New Roman"/>
          <w:b/>
          <w:i w:val="false"/>
          <w:color w:val="000000"/>
        </w:rPr>
        <w:t xml:space="preserve">
ПРИМЕНЯЕМЫЕ К ВЫПОЛНЕНИЮ КОНТРАКТОВ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 ПРАВО НА ПРОЖИВАНИЕ </w:t>
      </w:r>
    </w:p>
    <w:bookmarkEnd w:id="28"/>
    <w:p>
      <w:pPr>
        <w:spacing w:after="0"/>
        <w:ind w:left="0"/>
        <w:jc w:val="both"/>
      </w:pPr>
      <w:r>
        <w:rPr>
          <w:rFonts w:ascii="Times New Roman"/>
          <w:b w:val="false"/>
          <w:i w:val="false"/>
          <w:color w:val="000000"/>
          <w:sz w:val="28"/>
        </w:rPr>
        <w:t xml:space="preserve">      8.1 При обосновании характером контракта, физические и юридические лица, участвующие в приглашении на тендерные процедуры на присуждение контрактов на работы, поставки и услуги, должны обладать правом на проживание в стране Бенефициаре. Данное право должно оставаться действительным в течение одного месяца после присуждения контракта. </w:t>
      </w:r>
      <w:r>
        <w:br/>
      </w:r>
      <w:r>
        <w:rPr>
          <w:rFonts w:ascii="Times New Roman"/>
          <w:b w:val="false"/>
          <w:i w:val="false"/>
          <w:color w:val="000000"/>
          <w:sz w:val="28"/>
        </w:rPr>
        <w:t xml:space="preserve">
      8.2 Подрядчики (включая получателей грантов) и физические лица, чьи услуги требуются для выполнения контракта, а также члены их семей должны обладать подобными правами в течение реализации проекта/программы.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 НАЛОГОВЫЕ И ТАМОЖЕННЫЕ ПОЛОЖЕНИЯ </w:t>
      </w:r>
    </w:p>
    <w:bookmarkEnd w:id="29"/>
    <w:p>
      <w:pPr>
        <w:spacing w:after="0"/>
        <w:ind w:left="0"/>
        <w:jc w:val="both"/>
      </w:pPr>
      <w:r>
        <w:rPr>
          <w:rFonts w:ascii="Times New Roman"/>
          <w:b w:val="false"/>
          <w:i w:val="false"/>
          <w:color w:val="000000"/>
          <w:sz w:val="28"/>
        </w:rPr>
        <w:t xml:space="preserve">      9.1 За исключением случаев, специально оговоренных в "Специальных условиях", финансовая помощь Сообществ должна быть освобождена от налоговых, таможенных или других пошлин (включая налог на добавленную стоимость НДС, или другие аналогичные налоги). </w:t>
      </w:r>
      <w:r>
        <w:br/>
      </w:r>
      <w:r>
        <w:rPr>
          <w:rFonts w:ascii="Times New Roman"/>
          <w:b w:val="false"/>
          <w:i w:val="false"/>
          <w:color w:val="000000"/>
          <w:sz w:val="28"/>
        </w:rPr>
        <w:t xml:space="preserve">
      9.2 Страна Бенефициар должна применять по отношению к закупочным контрактам или грантам, финансируемым Сообществом, наиболее льготные налоговые и таможенные процедуры, применяемые к государственным или международным донорским организациям, действующим в стране. </w:t>
      </w:r>
      <w:r>
        <w:br/>
      </w:r>
      <w:r>
        <w:rPr>
          <w:rFonts w:ascii="Times New Roman"/>
          <w:b w:val="false"/>
          <w:i w:val="false"/>
          <w:color w:val="000000"/>
          <w:sz w:val="28"/>
        </w:rPr>
        <w:t xml:space="preserve">
      9.3 Если в Рамочном соглашении или официальных письмах содержатся более детальные положения по данному вопросу, они также должны применяться.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 ОРГАНИЗАЦИЯ ОБМЕНА ИНОСТРАННОЙ ВАЛЮТЫ </w:t>
      </w:r>
    </w:p>
    <w:bookmarkEnd w:id="30"/>
    <w:p>
      <w:pPr>
        <w:spacing w:after="0"/>
        <w:ind w:left="0"/>
        <w:jc w:val="both"/>
      </w:pPr>
      <w:r>
        <w:rPr>
          <w:rFonts w:ascii="Times New Roman"/>
          <w:b w:val="false"/>
          <w:i w:val="false"/>
          <w:color w:val="000000"/>
          <w:sz w:val="28"/>
        </w:rPr>
        <w:t xml:space="preserve">      10.1 Страна Бенефициар обязуется обеспечить ввоз или покупку иностранной валюты, необходимой для реализации проекта. Она также обязуется применять официальные правила обмена иностранной валюты без дискриминации по отношению к подрядчикам, получившим разрешение на участие в соответствии со статьей 7 данных "Общих условий". </w:t>
      </w:r>
      <w:r>
        <w:br/>
      </w:r>
      <w:r>
        <w:rPr>
          <w:rFonts w:ascii="Times New Roman"/>
          <w:b w:val="false"/>
          <w:i w:val="false"/>
          <w:color w:val="000000"/>
          <w:sz w:val="28"/>
        </w:rPr>
        <w:t xml:space="preserve">
      10.2 Если в Рамочном соглашении или официальных письмах содержатся более детальные положения по данному вопросу, они также должны применяться.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 ИСПОЛЬЗОВАНИЕ ДАННЫХ, </w:t>
      </w:r>
      <w:r>
        <w:br/>
      </w:r>
      <w:r>
        <w:rPr>
          <w:rFonts w:ascii="Times New Roman"/>
          <w:b w:val="false"/>
          <w:i w:val="false"/>
          <w:color w:val="000000"/>
          <w:sz w:val="28"/>
        </w:rPr>
        <w:t>
</w:t>
      </w:r>
      <w:r>
        <w:rPr>
          <w:rFonts w:ascii="Times New Roman"/>
          <w:b/>
          <w:i w:val="false"/>
          <w:color w:val="000000"/>
          <w:sz w:val="28"/>
        </w:rPr>
        <w:t xml:space="preserve">       ПОЛУЧЕННЫХ В ХОДЕ ИССЛЕДОВАНИЙ </w:t>
      </w:r>
    </w:p>
    <w:bookmarkEnd w:id="31"/>
    <w:p>
      <w:pPr>
        <w:spacing w:after="0"/>
        <w:ind w:left="0"/>
        <w:jc w:val="both"/>
      </w:pPr>
      <w:r>
        <w:rPr>
          <w:rFonts w:ascii="Times New Roman"/>
          <w:b w:val="false"/>
          <w:i w:val="false"/>
          <w:color w:val="000000"/>
          <w:sz w:val="28"/>
        </w:rPr>
        <w:t xml:space="preserve">      Если финансовое соглашение включает проведение исследований, контракты по проведению данного исследования, подписанные для реализации финансового соглашения, должны управлять правом собственности на исследование и правом Бенефициара и Комиссии в использовании полученных данных, их публикации или передаче третьей стороне.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 РАСПРЕДЕЛЕНИЕ СРЕДСТВ, </w:t>
      </w:r>
      <w:r>
        <w:br/>
      </w:r>
      <w:r>
        <w:rPr>
          <w:rFonts w:ascii="Times New Roman"/>
          <w:b w:val="false"/>
          <w:i w:val="false"/>
          <w:color w:val="000000"/>
          <w:sz w:val="28"/>
        </w:rPr>
        <w:t>
</w:t>
      </w:r>
      <w:r>
        <w:rPr>
          <w:rFonts w:ascii="Times New Roman"/>
          <w:b/>
          <w:i w:val="false"/>
          <w:color w:val="000000"/>
          <w:sz w:val="28"/>
        </w:rPr>
        <w:t xml:space="preserve">       ВОЗВРАЩЕННЫХ ПО КОНТРАКТАМ </w:t>
      </w:r>
    </w:p>
    <w:bookmarkEnd w:id="32"/>
    <w:bookmarkStart w:name="z34" w:id="33"/>
    <w:p>
      <w:pPr>
        <w:spacing w:after="0"/>
        <w:ind w:left="0"/>
        <w:jc w:val="both"/>
      </w:pPr>
      <w:r>
        <w:rPr>
          <w:rFonts w:ascii="Times New Roman"/>
          <w:b w:val="false"/>
          <w:i w:val="false"/>
          <w:color w:val="000000"/>
          <w:sz w:val="28"/>
        </w:rPr>
        <w:t xml:space="preserve">      12.1 Средства, восстановленные от неправильно произведенных выплат или полученные от гарантий на предварительное финансирование или гарантий на выполнение, предоставленных на основе контрактов, финансируемых по данному финансовому соглашению, должны быть переданы проекту/программе. </w:t>
      </w:r>
      <w:r>
        <w:br/>
      </w:r>
      <w:r>
        <w:rPr>
          <w:rFonts w:ascii="Times New Roman"/>
          <w:b w:val="false"/>
          <w:i w:val="false"/>
          <w:color w:val="000000"/>
          <w:sz w:val="28"/>
        </w:rPr>
        <w:t xml:space="preserve">
      12.2 Финансовые штрафы, наложенные стороной, утверждающей контракт, на участников тендера, которые могут быть исключены в контексте закупочного контракта, запрос тендерных гарантий, а также возмещение ущерба, нанесенного Комиссии, должны быть произведены в общий бюджет Сообществ. </w:t>
      </w:r>
      <w:r>
        <w:br/>
      </w:r>
      <w:r>
        <w:rPr>
          <w:rFonts w:ascii="Times New Roman"/>
          <w:b w:val="false"/>
          <w:i w:val="false"/>
          <w:color w:val="000000"/>
          <w:sz w:val="28"/>
        </w:rPr>
        <w:t>
 </w:t>
      </w:r>
    </w:p>
    <w:bookmarkEnd w:id="33"/>
    <w:p>
      <w:pPr>
        <w:spacing w:after="0"/>
        <w:ind w:left="0"/>
        <w:jc w:val="left"/>
      </w:pPr>
      <w:r>
        <w:rPr>
          <w:rFonts w:ascii="Times New Roman"/>
          <w:b/>
          <w:i w:val="false"/>
          <w:color w:val="000000"/>
        </w:rPr>
        <w:t xml:space="preserve">   ГЛАВА V - ОСНОВНЫЕ ЗАКЛЮЧИТЕЛЬНЫЕ ПОЛОЖЕНИЯ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 ВИДИМОСТЬ </w:t>
      </w:r>
    </w:p>
    <w:bookmarkEnd w:id="34"/>
    <w:p>
      <w:pPr>
        <w:spacing w:after="0"/>
        <w:ind w:left="0"/>
        <w:jc w:val="both"/>
      </w:pPr>
      <w:r>
        <w:rPr>
          <w:rFonts w:ascii="Times New Roman"/>
          <w:b w:val="false"/>
          <w:i w:val="false"/>
          <w:color w:val="000000"/>
          <w:sz w:val="28"/>
        </w:rPr>
        <w:t xml:space="preserve">      13.1 Каждый проект/программа, финансируемый Сообществом, должен следовать соответствующим коммуникационным и информационным мероприятиям. Данные мероприятия должны быть определены при согласии Комиссии. </w:t>
      </w:r>
      <w:r>
        <w:br/>
      </w:r>
      <w:r>
        <w:rPr>
          <w:rFonts w:ascii="Times New Roman"/>
          <w:b w:val="false"/>
          <w:i w:val="false"/>
          <w:color w:val="000000"/>
          <w:sz w:val="28"/>
        </w:rPr>
        <w:t xml:space="preserve">
      13.2 Данные коммуникационные и информационные мероприятия должны быть проведены в соответствии с правилами, изложенными и опубликованными Комиссией для обеспечения видимости внешних мероприятий, действующими во время реализации данных мероприятий.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 ПРЕДОТВРАЩЕНИЕ НАРУШЕНИЙ, </w:t>
      </w:r>
      <w:r>
        <w:br/>
      </w:r>
      <w:r>
        <w:rPr>
          <w:rFonts w:ascii="Times New Roman"/>
          <w:b w:val="false"/>
          <w:i w:val="false"/>
          <w:color w:val="000000"/>
          <w:sz w:val="28"/>
        </w:rPr>
        <w:t>
</w:t>
      </w:r>
      <w:r>
        <w:rPr>
          <w:rFonts w:ascii="Times New Roman"/>
          <w:b/>
          <w:i w:val="false"/>
          <w:color w:val="000000"/>
          <w:sz w:val="28"/>
        </w:rPr>
        <w:t xml:space="preserve">       МОШЕННИЧЕСТВА И КОРРУПЦИИ </w:t>
      </w:r>
    </w:p>
    <w:bookmarkEnd w:id="35"/>
    <w:p>
      <w:pPr>
        <w:spacing w:after="0"/>
        <w:ind w:left="0"/>
        <w:jc w:val="both"/>
      </w:pPr>
      <w:r>
        <w:rPr>
          <w:rFonts w:ascii="Times New Roman"/>
          <w:b w:val="false"/>
          <w:i w:val="false"/>
          <w:color w:val="000000"/>
          <w:sz w:val="28"/>
        </w:rPr>
        <w:t xml:space="preserve">      14.1 Бенефициар должен принять соответствующие меры для предотвращения нарушений и мошенничества и, по запросу Комиссии, предъявить иск для возвращения неправильно потраченных средств. Бенефициар должен сообщить Комиссии о предпринятых мерах. </w:t>
      </w:r>
      <w:r>
        <w:br/>
      </w:r>
      <w:r>
        <w:rPr>
          <w:rFonts w:ascii="Times New Roman"/>
          <w:b w:val="false"/>
          <w:i w:val="false"/>
          <w:color w:val="000000"/>
          <w:sz w:val="28"/>
        </w:rPr>
        <w:t xml:space="preserve">
      14.2 "Нарушение" означает любое отклонение от положений финансового соглашения, контрактов или законов Сообществ, выраженное в действии или бездействии экономического субъекта, которое наносит или нанесет ущерб общему бюджету Европейских Сообществ или средствам, управляемым Сообществами, в виде сокращения или потери прибыли, приобретенной за счет собственных средств, накопленных от имени Европейских Сообществ, или неоправданных расходов. </w:t>
      </w:r>
      <w:r>
        <w:br/>
      </w:r>
      <w:r>
        <w:rPr>
          <w:rFonts w:ascii="Times New Roman"/>
          <w:b w:val="false"/>
          <w:i w:val="false"/>
          <w:color w:val="000000"/>
          <w:sz w:val="28"/>
        </w:rPr>
        <w:t xml:space="preserve">
      "Мошенничество" означает любое преднамеренное действие или бездействие, касательно: </w:t>
      </w:r>
      <w:r>
        <w:br/>
      </w:r>
      <w:r>
        <w:rPr>
          <w:rFonts w:ascii="Times New Roman"/>
          <w:b w:val="false"/>
          <w:i w:val="false"/>
          <w:color w:val="000000"/>
          <w:sz w:val="28"/>
        </w:rPr>
        <w:t xml:space="preserve">
      - использования или представления фальшивой, неправильной или неполной документации или сведений, которые могут привести к незаконному или неправильному удерживанию средств общего бюджета Европейских Сообществ или бюджета, управляемого Сообществами или от их имени; </w:t>
      </w:r>
      <w:r>
        <w:br/>
      </w:r>
      <w:r>
        <w:rPr>
          <w:rFonts w:ascii="Times New Roman"/>
          <w:b w:val="false"/>
          <w:i w:val="false"/>
          <w:color w:val="000000"/>
          <w:sz w:val="28"/>
        </w:rPr>
        <w:t xml:space="preserve">
      - сокрытия информации в ущерб специфическим обязательствам, с такими же последствиями; </w:t>
      </w:r>
      <w:r>
        <w:br/>
      </w:r>
      <w:r>
        <w:rPr>
          <w:rFonts w:ascii="Times New Roman"/>
          <w:b w:val="false"/>
          <w:i w:val="false"/>
          <w:color w:val="000000"/>
          <w:sz w:val="28"/>
        </w:rPr>
        <w:t xml:space="preserve">
      - незаконного использования таких средств в целях отличных от их первоначального предназначения. </w:t>
      </w:r>
      <w:r>
        <w:br/>
      </w:r>
      <w:r>
        <w:rPr>
          <w:rFonts w:ascii="Times New Roman"/>
          <w:b w:val="false"/>
          <w:i w:val="false"/>
          <w:color w:val="000000"/>
          <w:sz w:val="28"/>
        </w:rPr>
        <w:t xml:space="preserve">
      Бенефициар должен незамедлительно проинформировать Комиссию о любых случаях, которые вызывают у него подозрение в нарушении или мошенничестве. </w:t>
      </w:r>
      <w:r>
        <w:br/>
      </w:r>
      <w:r>
        <w:rPr>
          <w:rFonts w:ascii="Times New Roman"/>
          <w:b w:val="false"/>
          <w:i w:val="false"/>
          <w:color w:val="000000"/>
          <w:sz w:val="28"/>
        </w:rPr>
        <w:t xml:space="preserve">
      14.3 Бенефициар обязуется предпринять все возможные меры для исправления любого проявления активной или пассивной коррупции на любой стадии процедуры по присуждению контрактов или грантов или в их реализации. "Пассивная коррупция" означает преднамеренное действие официального лица, которое прямо или через посредников, попросило или получило вознаграждение в любом виде, для себя лично или для третьей стороны, или приняло обещание в таком вознаграждении при совершении им определенного действия или бездействии или при использовании им своего служебного положения в нарушении официальных обязанностей, которые имеют или будут иметь воздействие на ущемление финансовых интересов Европейских Сообществ. "Активная коррупция" означает преднамеренное действие кого-либо в обещании или предоставлении, прямо или через посредников, вознаграждения любого вида официальному лицу, для него лично или для третьей стороны, для совершения им определенного действия или бездействия или для использования им своего служебного положения в нарушении официальных обязанностей, которые привели или могут привести к ущемлению финансовых интересов Европейских Сообществ.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 КОНТРОЛЬ И ПРОВЕРКИ СО СТОРОНЫ КОМИССИИ,  </w:t>
      </w:r>
      <w:r>
        <w:br/>
      </w:r>
      <w:r>
        <w:rPr>
          <w:rFonts w:ascii="Times New Roman"/>
          <w:b w:val="false"/>
          <w:i w:val="false"/>
          <w:color w:val="000000"/>
          <w:sz w:val="28"/>
        </w:rPr>
        <w:t>
</w:t>
      </w:r>
      <w:r>
        <w:rPr>
          <w:rFonts w:ascii="Times New Roman"/>
          <w:b/>
          <w:i w:val="false"/>
          <w:color w:val="000000"/>
          <w:sz w:val="28"/>
        </w:rPr>
        <w:t xml:space="preserve">       ЕВРОПЕЙСКОГО ОФИСА ПО БОРЬБЕ С КОРРУПЦИЕЙ (ЕОБК) </w:t>
      </w:r>
      <w:r>
        <w:br/>
      </w:r>
      <w:r>
        <w:rPr>
          <w:rFonts w:ascii="Times New Roman"/>
          <w:b w:val="false"/>
          <w:i w:val="false"/>
          <w:color w:val="000000"/>
          <w:sz w:val="28"/>
        </w:rPr>
        <w:t>
</w:t>
      </w:r>
      <w:r>
        <w:rPr>
          <w:rFonts w:ascii="Times New Roman"/>
          <w:b/>
          <w:i w:val="false"/>
          <w:color w:val="000000"/>
          <w:sz w:val="28"/>
        </w:rPr>
        <w:t xml:space="preserve">       И СЧЕТНОЙ ПАЛАТЫ ЕВРОПЕЙСКИХ СООБЩЕСТВ </w:t>
      </w:r>
    </w:p>
    <w:bookmarkEnd w:id="36"/>
    <w:p>
      <w:pPr>
        <w:spacing w:after="0"/>
        <w:ind w:left="0"/>
        <w:jc w:val="both"/>
      </w:pPr>
      <w:r>
        <w:rPr>
          <w:rFonts w:ascii="Times New Roman"/>
          <w:b w:val="false"/>
          <w:i w:val="false"/>
          <w:color w:val="000000"/>
          <w:sz w:val="28"/>
        </w:rPr>
        <w:t xml:space="preserve">      15.1 Бенефициар соглашается с тем, что Комиссия, ЕОБК н Счетная Палата Европейских Сообществ может провести документарные проверки на местах по использованию средств Сообществ, выделенных по финансовому соглашению (включая процедуры по присуждению контрактов и грантов), а также, при необходимости, провести полный аудит на основе вспомогательных документов к счетам и бухгалтерских документов или любой другой документации, относящейся к финансированию проекта/программы, в течение всего срока соглашения и семи лет после даты последней выплаты. </w:t>
      </w:r>
      <w:r>
        <w:br/>
      </w:r>
      <w:r>
        <w:rPr>
          <w:rFonts w:ascii="Times New Roman"/>
          <w:b w:val="false"/>
          <w:i w:val="false"/>
          <w:color w:val="000000"/>
          <w:sz w:val="28"/>
        </w:rPr>
        <w:t xml:space="preserve">
      15.2 Бенефициар также соглашается с тем, что ЕОБК может проводить проверки и контроль на местах в соответствии с процедурами, изложенными в законодательстве Сообществ для защиты финансовых интересов Европейских Сообществ в отношении мошенничества и нарушений. </w:t>
      </w:r>
      <w:r>
        <w:br/>
      </w:r>
      <w:r>
        <w:rPr>
          <w:rFonts w:ascii="Times New Roman"/>
          <w:b w:val="false"/>
          <w:i w:val="false"/>
          <w:color w:val="000000"/>
          <w:sz w:val="28"/>
        </w:rPr>
        <w:t xml:space="preserve">
      15.3 С этой целью, Бенефициар обязуется предоставить официальным представителям Комиссии, ЕОБК и Счетной Палаты Европейских Сообществ и их уполномоченным агентам доступ в места и помещения, в которых проводились мероприятия, профинансированные по финансовому соглашению, включая компьютерные системы, а также любые документарные и компьютеризированные данные касательно технического и финансового управления данных мероприятий, и предпринять все возможные меры для ускорения данных работ. Доступ для уполномоченных агентов Европейской Комиссии, ЕОБК и Счетной Палаты Европейских Сообществ должен быть предоставлен на условиях строгой конфиденциальности в отношении третьей стороны, без ущерба государственным правовым обязательствам, которым они подлежат. Документы должны быть доступны и подшиты в порядке, обеспечивающем их удобную инспекцию, и Бенефициар должен сообщить Комиссии, ЕОБК и Счетной Палате Европейских Сообществ об их точном месторасположении. </w:t>
      </w:r>
      <w:r>
        <w:br/>
      </w:r>
      <w:r>
        <w:rPr>
          <w:rFonts w:ascii="Times New Roman"/>
          <w:b w:val="false"/>
          <w:i w:val="false"/>
          <w:color w:val="000000"/>
          <w:sz w:val="28"/>
        </w:rPr>
        <w:t xml:space="preserve">
      15.4 Вышеописанные проверки и аудит также должны применяться по отношению к подрядчикам и субподрядчикам, получающим финансирование Сообществ. </w:t>
      </w:r>
      <w:r>
        <w:br/>
      </w:r>
      <w:r>
        <w:rPr>
          <w:rFonts w:ascii="Times New Roman"/>
          <w:b w:val="false"/>
          <w:i w:val="false"/>
          <w:color w:val="000000"/>
          <w:sz w:val="28"/>
        </w:rPr>
        <w:t xml:space="preserve">
      15.5 Бенефициар должен быть проинформирован о приезде агентов, назначенных Комиссией, ЕОБК или Счетной Палатой, для проведения проверок на местах. </w:t>
      </w:r>
    </w:p>
    <w:bookmarkStart w:name="z38"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16 - КОНСУЛЬТАЦИИ МЕЖДУ КОМИССИЕЙ И БЕНЕФИЦИАРОМ </w:t>
      </w:r>
    </w:p>
    <w:bookmarkEnd w:id="37"/>
    <w:p>
      <w:pPr>
        <w:spacing w:after="0"/>
        <w:ind w:left="0"/>
        <w:jc w:val="both"/>
      </w:pPr>
      <w:r>
        <w:rPr>
          <w:rFonts w:ascii="Times New Roman"/>
          <w:b w:val="false"/>
          <w:i w:val="false"/>
          <w:color w:val="000000"/>
          <w:sz w:val="28"/>
        </w:rPr>
        <w:t xml:space="preserve">      16.1 Бенефициар и Комиссия должны консультироваться друг с другом до возникновения спорных вопросов о реализации или интерпретации статей финансового соглашения. </w:t>
      </w:r>
      <w:r>
        <w:br/>
      </w:r>
      <w:r>
        <w:rPr>
          <w:rFonts w:ascii="Times New Roman"/>
          <w:b w:val="false"/>
          <w:i w:val="false"/>
          <w:color w:val="000000"/>
          <w:sz w:val="28"/>
        </w:rPr>
        <w:t xml:space="preserve">
      16.2 Данные консультации могут привести к изменению, приостановке или прекращению финансового соглашения.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 ВНЕСЕНИЕ ПОПРАВОК В ФИНАНСОВОЕ СОГЛАШЕНИЕ </w:t>
      </w:r>
    </w:p>
    <w:bookmarkEnd w:id="38"/>
    <w:p>
      <w:pPr>
        <w:spacing w:after="0"/>
        <w:ind w:left="0"/>
        <w:jc w:val="both"/>
      </w:pPr>
      <w:r>
        <w:rPr>
          <w:rFonts w:ascii="Times New Roman"/>
          <w:b w:val="false"/>
          <w:i w:val="false"/>
          <w:color w:val="000000"/>
          <w:sz w:val="28"/>
        </w:rPr>
        <w:t xml:space="preserve">      17.1 Любые поправки в "Специальные условия" и Приложение II финансового соглашения должны быть внесены в письменном виде и изложены в приложении. </w:t>
      </w:r>
      <w:r>
        <w:br/>
      </w:r>
      <w:r>
        <w:rPr>
          <w:rFonts w:ascii="Times New Roman"/>
          <w:b w:val="false"/>
          <w:i w:val="false"/>
          <w:color w:val="000000"/>
          <w:sz w:val="28"/>
        </w:rPr>
        <w:t xml:space="preserve">
      17.2 Если запрос на поправку делается Бенефициаром, то он должен предоставить запрос в Комиссию по крайней мере за три месяца до предположительного вступления в силу данной поправки, за исключением случаев своевременного обоснования Получателем и одобрения Комиссией. </w:t>
      </w:r>
      <w:r>
        <w:br/>
      </w:r>
      <w:r>
        <w:rPr>
          <w:rFonts w:ascii="Times New Roman"/>
          <w:b w:val="false"/>
          <w:i w:val="false"/>
          <w:color w:val="000000"/>
          <w:sz w:val="28"/>
        </w:rPr>
        <w:t xml:space="preserve">
      17.3 Специфические случаи продления практической фазы реализации или заключительной фазы изложены в статьях 4(5) и (6) данных "Общих условий".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 ПРИОСТАНОВЛЕНИЕ ФИНАНСОВОГО СОГЛАШЕНИЯ </w:t>
      </w:r>
    </w:p>
    <w:bookmarkEnd w:id="39"/>
    <w:p>
      <w:pPr>
        <w:spacing w:after="0"/>
        <w:ind w:left="0"/>
        <w:jc w:val="both"/>
      </w:pPr>
      <w:r>
        <w:rPr>
          <w:rFonts w:ascii="Times New Roman"/>
          <w:b w:val="false"/>
          <w:i w:val="false"/>
          <w:color w:val="000000"/>
          <w:sz w:val="28"/>
        </w:rPr>
        <w:t xml:space="preserve">      18.1 Финансовое соглашение может быть приостановлено в следующих случаях: </w:t>
      </w:r>
      <w:r>
        <w:br/>
      </w:r>
      <w:r>
        <w:rPr>
          <w:rFonts w:ascii="Times New Roman"/>
          <w:b w:val="false"/>
          <w:i w:val="false"/>
          <w:color w:val="000000"/>
          <w:sz w:val="28"/>
        </w:rPr>
        <w:t xml:space="preserve">
      (а) Комиссия может приостановить реализацию финансового соглашения, если Получатель нарушит обязательства по данному соглашению. </w:t>
      </w:r>
      <w:r>
        <w:br/>
      </w:r>
      <w:r>
        <w:rPr>
          <w:rFonts w:ascii="Times New Roman"/>
          <w:b w:val="false"/>
          <w:i w:val="false"/>
          <w:color w:val="000000"/>
          <w:sz w:val="28"/>
        </w:rPr>
        <w:t xml:space="preserve">
      (б) Комиссия может приостановить действие финансового соглашения, если Бенефициар нарушает обязательства в отношении прав человека, демократических принципов и нормы закона, а также в серьезных случаях коррупции. </w:t>
      </w:r>
      <w:r>
        <w:br/>
      </w:r>
      <w:r>
        <w:rPr>
          <w:rFonts w:ascii="Times New Roman"/>
          <w:b w:val="false"/>
          <w:i w:val="false"/>
          <w:color w:val="000000"/>
          <w:sz w:val="28"/>
        </w:rPr>
        <w:t xml:space="preserve">
      (в) Финансовое соглашение может быть приостановлено в случае форс мажора, предусмотрено ниже. "Форс мажор" означает любую непредвиденную и исключительную ситуацию или событие вне контроля сторон, которое мешает какой-либо из сторон выполнить свои обязательства, и которое не связано с ошибкой или небрежным отношением сторон (или подрядчиков, агентов и работников) и являющееся непреодолимым вне зависимости от всех предпринятых усилий. Дефекты в оборудовании и материалах или задержки в их установке, споры в трудовом коллективе, забастовки или финансовые трудности не могут быть использованы в качестве форс мажора. </w:t>
      </w:r>
      <w:r>
        <w:br/>
      </w:r>
      <w:r>
        <w:rPr>
          <w:rFonts w:ascii="Times New Roman"/>
          <w:b w:val="false"/>
          <w:i w:val="false"/>
          <w:color w:val="000000"/>
          <w:sz w:val="28"/>
        </w:rPr>
        <w:t xml:space="preserve">
      Стороне не могут быть предъявлены претензии в нарушении обязательств, если их выполнению помешали форс мажорные обстоятельства. Сторона, испытывающая форс мажор, должна незамедлительно проинформировать об этом другую сторону, с описанием характера обстоятельств, приблизительной продолжительности и прогнозируемого воздействия, а также предпринять все меры для уменьшения возможного ущерба. </w:t>
      </w:r>
      <w:r>
        <w:br/>
      </w:r>
      <w:r>
        <w:rPr>
          <w:rFonts w:ascii="Times New Roman"/>
          <w:b w:val="false"/>
          <w:i w:val="false"/>
          <w:color w:val="000000"/>
          <w:sz w:val="28"/>
        </w:rPr>
        <w:t xml:space="preserve">
      18.2 Предварительное извещение о решении в приостановлении не предоставляется. </w:t>
      </w:r>
      <w:r>
        <w:br/>
      </w:r>
      <w:r>
        <w:rPr>
          <w:rFonts w:ascii="Times New Roman"/>
          <w:b w:val="false"/>
          <w:i w:val="false"/>
          <w:color w:val="000000"/>
          <w:sz w:val="28"/>
        </w:rPr>
        <w:t xml:space="preserve">
      18.3 При уведомлении о приостановлении, необходимо обозначить его последствия на текущие контракты или контракты, которые должны быть подписаны. </w:t>
      </w:r>
    </w:p>
    <w:bookmarkStart w:name="z41"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19 - ПРЕКРАЩЕНИЕ ФИНАНСОВОГО СОГЛАШЕНИЯ </w:t>
      </w:r>
    </w:p>
    <w:bookmarkEnd w:id="40"/>
    <w:p>
      <w:pPr>
        <w:spacing w:after="0"/>
        <w:ind w:left="0"/>
        <w:jc w:val="both"/>
      </w:pPr>
      <w:r>
        <w:rPr>
          <w:rFonts w:ascii="Times New Roman"/>
          <w:b w:val="false"/>
          <w:i w:val="false"/>
          <w:color w:val="000000"/>
          <w:sz w:val="28"/>
        </w:rPr>
        <w:t xml:space="preserve">      19.1 Если вопросы, которые привели к приостановке финансового соглашения, не были решены в течение максимального периода в четыре месяца, любая из сторон может прекратить финансовое соглашение, уведомив об этом другую сторону за два месяца. </w:t>
      </w:r>
      <w:r>
        <w:br/>
      </w:r>
      <w:r>
        <w:rPr>
          <w:rFonts w:ascii="Times New Roman"/>
          <w:b w:val="false"/>
          <w:i w:val="false"/>
          <w:color w:val="000000"/>
          <w:sz w:val="28"/>
        </w:rPr>
        <w:t xml:space="preserve">
      19.2 Если в течение трех лет после подписания финансового соглашения не были произведены какие-либо выплаты или не подписаны контракты по его реализации к дате, указанной в статье 5 "Специальных условий", финансовое соглашение автоматически прекращается. </w:t>
      </w:r>
      <w:r>
        <w:br/>
      </w:r>
      <w:r>
        <w:rPr>
          <w:rFonts w:ascii="Times New Roman"/>
          <w:b w:val="false"/>
          <w:i w:val="false"/>
          <w:color w:val="000000"/>
          <w:sz w:val="28"/>
        </w:rPr>
        <w:t xml:space="preserve">
      19.3 При уведомлении о прекращении, необходимо обозначить его последствия на текущие контракты или на контракты, которые должны быть подписаны.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 МЕРОПРИЯТИЯ ПО РАЗРЕШЕНИЮ ДИСПУТОВ </w:t>
      </w:r>
    </w:p>
    <w:bookmarkEnd w:id="41"/>
    <w:bookmarkStart w:name="z43" w:id="42"/>
    <w:p>
      <w:pPr>
        <w:spacing w:after="0"/>
        <w:ind w:left="0"/>
        <w:jc w:val="both"/>
      </w:pPr>
      <w:r>
        <w:rPr>
          <w:rFonts w:ascii="Times New Roman"/>
          <w:b w:val="false"/>
          <w:i w:val="false"/>
          <w:color w:val="000000"/>
          <w:sz w:val="28"/>
        </w:rPr>
        <w:t xml:space="preserve">      20.1 Любой диспут касательно финансового соглашения, который не может быть разрешен в течение шести месяцев консультаций между сторонами, изложенными в статье 16 данных "Общих условий", может быть рассмотрен на арбитраже по запросу одной из сторон. </w:t>
      </w:r>
      <w:r>
        <w:br/>
      </w:r>
      <w:r>
        <w:rPr>
          <w:rFonts w:ascii="Times New Roman"/>
          <w:b w:val="false"/>
          <w:i w:val="false"/>
          <w:color w:val="000000"/>
          <w:sz w:val="28"/>
        </w:rPr>
        <w:t xml:space="preserve">
      20.2 В этом случае, каждая из сторон должна назначить арбитра в течение 30 дней после запроса на проведение арбитража. При необходимости, одна из сторон может обратиться с просьбой к Генеральному секретарю Постоянного арбитражного суда (в Гааге) с просьбой назначить второго арбитра. В свою очередь, два арбитра назначают третьего арбитра в течение 30 дней. При необходимости, любая из сторон может обратиться к Генеральному секретарю Постоянного арбитражного суда с просьбой назначить третьего арбитра. </w:t>
      </w:r>
      <w:r>
        <w:br/>
      </w:r>
      <w:r>
        <w:rPr>
          <w:rFonts w:ascii="Times New Roman"/>
          <w:b w:val="false"/>
          <w:i w:val="false"/>
          <w:color w:val="000000"/>
          <w:sz w:val="28"/>
        </w:rPr>
        <w:t xml:space="preserve">
      20.3 Если арбитры не принимают другого решения, то используются процедуры по "Факультативным правилам ведения арбитража с вовлечением международных организаций" Постоянного арбитражного суда. Решение арбитров должно быть принято большинством голосов в течение трех месяцев. </w:t>
      </w:r>
      <w:r>
        <w:br/>
      </w:r>
      <w:r>
        <w:rPr>
          <w:rFonts w:ascii="Times New Roman"/>
          <w:b w:val="false"/>
          <w:i w:val="false"/>
          <w:color w:val="000000"/>
          <w:sz w:val="28"/>
        </w:rPr>
        <w:t xml:space="preserve">
      20.4 Каждая из сторон обязана предпринять меры, необходимые для исполнения решения арбитров. </w:t>
      </w:r>
      <w:r>
        <w:br/>
      </w:r>
      <w:r>
        <w:rPr>
          <w:rFonts w:ascii="Times New Roman"/>
          <w:b w:val="false"/>
          <w:i w:val="false"/>
          <w:color w:val="000000"/>
          <w:sz w:val="28"/>
        </w:rPr>
        <w:t>
 </w:t>
      </w:r>
    </w:p>
    <w:bookmarkEnd w:id="42"/>
    <w:p>
      <w:pPr>
        <w:spacing w:after="0"/>
        <w:ind w:left="0"/>
        <w:jc w:val="left"/>
      </w:pPr>
      <w:r>
        <w:rPr>
          <w:rFonts w:ascii="Times New Roman"/>
          <w:b/>
          <w:i w:val="false"/>
          <w:color w:val="000000"/>
        </w:rPr>
        <w:t xml:space="preserve">   ПРИЛОЖЕНИЕ II - ТЕХНИЧЕСКИЕ И АДМИНИСТРАТИВНЫЕ ПОЛОЖЕНИЯ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3"/>
      </w:tblGrid>
      <w:tr>
        <w:trPr>
          <w:trHeight w:val="45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1. Стоимость и финансирование </w:t>
            </w:r>
          </w:p>
        </w:tc>
      </w:tr>
    </w:tbl>
    <w:p>
      <w:pPr>
        <w:spacing w:after="0"/>
        <w:ind w:left="0"/>
        <w:jc w:val="both"/>
      </w:pPr>
      <w:r>
        <w:rPr>
          <w:rFonts w:ascii="Times New Roman"/>
          <w:b w:val="false"/>
          <w:i w:val="false"/>
          <w:color w:val="000000"/>
          <w:sz w:val="28"/>
        </w:rPr>
        <w:t xml:space="preserve">      Программа будет финансироваться по гранту Сообщества в размере 14,0 миллионов евро, распределенных следующим образом по различным сферам деятельности: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Направление 1: Региональное сотрудничество </w:t>
      </w:r>
      <w:r>
        <w:rPr>
          <w:rFonts w:ascii="Times New Roman"/>
          <w:b w:val="false"/>
          <w:i w:val="false"/>
          <w:color w:val="000000"/>
          <w:sz w:val="28"/>
        </w:rPr>
        <w:t xml:space="preserve">        </w:t>
      </w:r>
      <w:r>
        <w:rPr>
          <w:rFonts w:ascii="Times New Roman"/>
          <w:b/>
          <w:i w:val="false"/>
          <w:color w:val="000000"/>
          <w:sz w:val="28"/>
        </w:rPr>
        <w:t xml:space="preserve">Бюджет </w:t>
      </w:r>
      <w:r>
        <w:br/>
      </w:r>
      <w:r>
        <w:rPr>
          <w:rFonts w:ascii="Times New Roman"/>
          <w:b w:val="false"/>
          <w:i w:val="false"/>
          <w:color w:val="000000"/>
          <w:sz w:val="28"/>
        </w:rPr>
        <w:t xml:space="preserve">
                                                      </w:t>
      </w:r>
      <w:r>
        <w:rPr>
          <w:rFonts w:ascii="Times New Roman"/>
          <w:b/>
          <w:i w:val="false"/>
          <w:color w:val="000000"/>
          <w:sz w:val="28"/>
        </w:rPr>
        <w:t xml:space="preserve">(млн. Евро) </w:t>
      </w:r>
      <w:r>
        <w:br/>
      </w:r>
      <w:r>
        <w:rPr>
          <w:rFonts w:ascii="Times New Roman"/>
          <w:b w:val="false"/>
          <w:i w:val="false"/>
          <w:color w:val="000000"/>
          <w:sz w:val="28"/>
        </w:rPr>
        <w:t>
 </w:t>
      </w:r>
      <w:r>
        <w:br/>
      </w:r>
      <w:r>
        <w:rPr>
          <w:rFonts w:ascii="Times New Roman"/>
          <w:b w:val="false"/>
          <w:i w:val="false"/>
          <w:color w:val="000000"/>
          <w:sz w:val="28"/>
        </w:rPr>
        <w:t xml:space="preserve">
  1. Пограничный контроль в Центральной Азии (ВОМСА) </w:t>
      </w:r>
      <w:r>
        <w:br/>
      </w:r>
      <w:r>
        <w:rPr>
          <w:rFonts w:ascii="Times New Roman"/>
          <w:b w:val="false"/>
          <w:i w:val="false"/>
          <w:color w:val="000000"/>
          <w:sz w:val="28"/>
        </w:rPr>
        <w:t xml:space="preserve">
2. Поддержка среднеазиатского экологического центра (CAREC) </w:t>
      </w:r>
      <w:r>
        <w:br/>
      </w:r>
      <w:r>
        <w:rPr>
          <w:rFonts w:ascii="Times New Roman"/>
          <w:b w:val="false"/>
          <w:i w:val="false"/>
          <w:color w:val="000000"/>
          <w:sz w:val="28"/>
        </w:rPr>
        <w:t xml:space="preserve">
3. Укрепление общественного участия и гражданского общества - </w:t>
      </w:r>
      <w:r>
        <w:br/>
      </w:r>
      <w:r>
        <w:rPr>
          <w:rFonts w:ascii="Times New Roman"/>
          <w:b w:val="false"/>
          <w:i w:val="false"/>
          <w:color w:val="000000"/>
          <w:sz w:val="28"/>
        </w:rPr>
        <w:t xml:space="preserve">
   оказание содействия в реализации Орхуской конвенции </w:t>
      </w:r>
      <w:r>
        <w:br/>
      </w:r>
      <w:r>
        <w:rPr>
          <w:rFonts w:ascii="Times New Roman"/>
          <w:b w:val="false"/>
          <w:i w:val="false"/>
          <w:color w:val="000000"/>
          <w:sz w:val="28"/>
        </w:rPr>
        <w:t xml:space="preserve">
4. Разработка скоординированных национальных транспортных </w:t>
      </w:r>
      <w:r>
        <w:br/>
      </w:r>
      <w:r>
        <w:rPr>
          <w:rFonts w:ascii="Times New Roman"/>
          <w:b w:val="false"/>
          <w:i w:val="false"/>
          <w:color w:val="000000"/>
          <w:sz w:val="28"/>
        </w:rPr>
        <w:t xml:space="preserve">
   политик </w:t>
      </w:r>
      <w:r>
        <w:br/>
      </w:r>
      <w:r>
        <w:rPr>
          <w:rFonts w:ascii="Times New Roman"/>
          <w:b w:val="false"/>
          <w:i w:val="false"/>
          <w:color w:val="000000"/>
          <w:sz w:val="28"/>
        </w:rPr>
        <w:t xml:space="preserve">
5. Предварительное технико-экономическое обоснование дороги: </w:t>
      </w:r>
      <w:r>
        <w:br/>
      </w:r>
      <w:r>
        <w:rPr>
          <w:rFonts w:ascii="Times New Roman"/>
          <w:b w:val="false"/>
          <w:i w:val="false"/>
          <w:color w:val="000000"/>
          <w:sz w:val="28"/>
        </w:rPr>
        <w:t xml:space="preserve">
   Сари-Таш - Термез </w:t>
      </w:r>
      <w:r>
        <w:br/>
      </w:r>
      <w:r>
        <w:rPr>
          <w:rFonts w:ascii="Times New Roman"/>
          <w:b w:val="false"/>
          <w:i w:val="false"/>
          <w:color w:val="000000"/>
          <w:sz w:val="28"/>
        </w:rPr>
        <w:t xml:space="preserve">
6. Разработка скоординированных национальных </w:t>
      </w:r>
      <w:r>
        <w:br/>
      </w:r>
      <w:r>
        <w:rPr>
          <w:rFonts w:ascii="Times New Roman"/>
          <w:b w:val="false"/>
          <w:i w:val="false"/>
          <w:color w:val="000000"/>
          <w:sz w:val="28"/>
        </w:rPr>
        <w:t xml:space="preserve">
   энергетических политик </w:t>
      </w:r>
      <w:r>
        <w:br/>
      </w:r>
      <w:r>
        <w:rPr>
          <w:rFonts w:ascii="Times New Roman"/>
          <w:b w:val="false"/>
          <w:i w:val="false"/>
          <w:color w:val="000000"/>
          <w:sz w:val="28"/>
        </w:rPr>
        <w:t xml:space="preserve">
7. Механизм оперативного экспертного реагирования </w:t>
      </w:r>
      <w:r>
        <w:br/>
      </w:r>
      <w:r>
        <w:rPr>
          <w:rFonts w:ascii="Times New Roman"/>
          <w:b w:val="false"/>
          <w:i w:val="false"/>
          <w:color w:val="000000"/>
          <w:sz w:val="28"/>
        </w:rPr>
        <w:t xml:space="preserve">
   для развития газоснабжения и системы межгосударственной </w:t>
      </w:r>
      <w:r>
        <w:br/>
      </w:r>
      <w:r>
        <w:rPr>
          <w:rFonts w:ascii="Times New Roman"/>
          <w:b w:val="false"/>
          <w:i w:val="false"/>
          <w:color w:val="000000"/>
          <w:sz w:val="28"/>
        </w:rPr>
        <w:t xml:space="preserve">
   транспортировки в Центральной Азии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ОБЩИЙ ИТОГ </w:t>
      </w:r>
      <w:r>
        <w:rPr>
          <w:rFonts w:ascii="Times New Roman"/>
          <w:b w:val="false"/>
          <w:i w:val="false"/>
          <w:color w:val="000000"/>
          <w:sz w:val="28"/>
        </w:rPr>
        <w:t xml:space="preserve">                                          </w:t>
      </w:r>
      <w:r>
        <w:rPr>
          <w:rFonts w:ascii="Times New Roman"/>
          <w:b/>
          <w:i w:val="false"/>
          <w:color w:val="000000"/>
          <w:sz w:val="28"/>
        </w:rPr>
        <w:t xml:space="preserve">14,0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3"/>
      </w:tblGrid>
      <w:tr>
        <w:trPr>
          <w:trHeight w:val="45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2. Выполнение программы </w:t>
            </w:r>
          </w:p>
        </w:tc>
      </w:tr>
    </w:tbl>
    <w:p>
      <w:pPr>
        <w:spacing w:after="0"/>
        <w:ind w:left="0"/>
        <w:jc w:val="both"/>
      </w:pPr>
      <w:r>
        <w:rPr>
          <w:rFonts w:ascii="Times New Roman"/>
          <w:b w:val="false"/>
          <w:i w:val="false"/>
          <w:color w:val="000000"/>
          <w:sz w:val="28"/>
        </w:rPr>
        <w:t xml:space="preserve">      Программа действий будет реализовываться в соответствии со следующими элементами: </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color w:val="000000"/>
          <w:sz w:val="28"/>
        </w:rPr>
        <w:t xml:space="preserve">2.1 Временные рамки подписания финансового соглашения </w:t>
      </w:r>
    </w:p>
    <w:p>
      <w:pPr>
        <w:spacing w:after="0"/>
        <w:ind w:left="0"/>
        <w:jc w:val="both"/>
      </w:pPr>
      <w:r>
        <w:rPr>
          <w:rFonts w:ascii="Times New Roman"/>
          <w:b w:val="false"/>
          <w:i w:val="false"/>
          <w:color w:val="000000"/>
          <w:sz w:val="28"/>
        </w:rPr>
        <w:t xml:space="preserve">      Финансовое соглашение, самое позднее, должно быть подписано 31 декабря года, следующего за годом, когда было принято соответствующее глобальное финансовое обязательство. Если этого сделать не удастся, фонды, выделенные для этого, будут отменены.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2.2 Период исполнения </w:t>
      </w:r>
    </w:p>
    <w:p>
      <w:pPr>
        <w:spacing w:after="0"/>
        <w:ind w:left="0"/>
        <w:jc w:val="both"/>
      </w:pPr>
      <w:r>
        <w:rPr>
          <w:rFonts w:ascii="Times New Roman"/>
          <w:b w:val="false"/>
          <w:i w:val="false"/>
          <w:color w:val="000000"/>
          <w:sz w:val="28"/>
        </w:rPr>
        <w:t xml:space="preserve">      (а) Период реализации финансового соглашения начинается со вступлением в силу финансового соглашения и заканчивается 31.12.2011. </w:t>
      </w:r>
      <w:r>
        <w:br/>
      </w:r>
      <w:r>
        <w:rPr>
          <w:rFonts w:ascii="Times New Roman"/>
          <w:b w:val="false"/>
          <w:i w:val="false"/>
          <w:color w:val="000000"/>
          <w:sz w:val="28"/>
        </w:rPr>
        <w:t xml:space="preserve">
      (b) Данный период исполнения делится на два отдельных этапа: </w:t>
      </w:r>
      <w:r>
        <w:br/>
      </w:r>
      <w:r>
        <w:rPr>
          <w:rFonts w:ascii="Times New Roman"/>
          <w:b w:val="false"/>
          <w:i w:val="false"/>
          <w:color w:val="000000"/>
          <w:sz w:val="28"/>
        </w:rPr>
        <w:t xml:space="preserve">
          (i) Операционная реализация основных сфер деятельности.  </w:t>
      </w:r>
      <w:r>
        <w:br/>
      </w:r>
      <w:r>
        <w:rPr>
          <w:rFonts w:ascii="Times New Roman"/>
          <w:b w:val="false"/>
          <w:i w:val="false"/>
          <w:color w:val="000000"/>
          <w:sz w:val="28"/>
        </w:rPr>
        <w:t xml:space="preserve">
              Этот этап начинается со вступлением в силу  </w:t>
      </w:r>
      <w:r>
        <w:br/>
      </w:r>
      <w:r>
        <w:rPr>
          <w:rFonts w:ascii="Times New Roman"/>
          <w:b w:val="false"/>
          <w:i w:val="false"/>
          <w:color w:val="000000"/>
          <w:sz w:val="28"/>
        </w:rPr>
        <w:t xml:space="preserve">
              финансового соглашения и заканчивается 31.12.2009. </w:t>
      </w:r>
      <w:r>
        <w:br/>
      </w:r>
      <w:r>
        <w:rPr>
          <w:rFonts w:ascii="Times New Roman"/>
          <w:b w:val="false"/>
          <w:i w:val="false"/>
          <w:color w:val="000000"/>
          <w:sz w:val="28"/>
        </w:rPr>
        <w:t xml:space="preserve">
          (ii) Этап завершения, во время которого будут проведены </w:t>
      </w:r>
      <w:r>
        <w:br/>
      </w:r>
      <w:r>
        <w:rPr>
          <w:rFonts w:ascii="Times New Roman"/>
          <w:b w:val="false"/>
          <w:i w:val="false"/>
          <w:color w:val="000000"/>
          <w:sz w:val="28"/>
        </w:rPr>
        <w:t xml:space="preserve">
              финальные аудиты и оценка, наряду с техническим и  </w:t>
      </w:r>
      <w:r>
        <w:br/>
      </w:r>
      <w:r>
        <w:rPr>
          <w:rFonts w:ascii="Times New Roman"/>
          <w:b w:val="false"/>
          <w:i w:val="false"/>
          <w:color w:val="000000"/>
          <w:sz w:val="28"/>
        </w:rPr>
        <w:t xml:space="preserve">
              финансовым завершением контрактов на реализацию  </w:t>
      </w:r>
      <w:r>
        <w:br/>
      </w:r>
      <w:r>
        <w:rPr>
          <w:rFonts w:ascii="Times New Roman"/>
          <w:b w:val="false"/>
          <w:i w:val="false"/>
          <w:color w:val="000000"/>
          <w:sz w:val="28"/>
        </w:rPr>
        <w:t xml:space="preserve">
              финансового соглашения. Этот этап начинается с даты </w:t>
      </w:r>
      <w:r>
        <w:br/>
      </w:r>
      <w:r>
        <w:rPr>
          <w:rFonts w:ascii="Times New Roman"/>
          <w:b w:val="false"/>
          <w:i w:val="false"/>
          <w:color w:val="000000"/>
          <w:sz w:val="28"/>
        </w:rPr>
        <w:t xml:space="preserve">
              окончания этапа операционной реализации и  </w:t>
      </w:r>
      <w:r>
        <w:br/>
      </w:r>
      <w:r>
        <w:rPr>
          <w:rFonts w:ascii="Times New Roman"/>
          <w:b w:val="false"/>
          <w:i w:val="false"/>
          <w:color w:val="000000"/>
          <w:sz w:val="28"/>
        </w:rPr>
        <w:t xml:space="preserve">
              заканчивается в конце периода исполнения. </w:t>
      </w:r>
      <w:r>
        <w:br/>
      </w:r>
      <w:r>
        <w:rPr>
          <w:rFonts w:ascii="Times New Roman"/>
          <w:b w:val="false"/>
          <w:i w:val="false"/>
          <w:color w:val="000000"/>
          <w:sz w:val="28"/>
        </w:rPr>
        <w:t xml:space="preserve">
      (c) Расходы, связанные с основной деятельностью, будут подлежать финансированию Сообществом, только если будут понесены во время этапа операционной реализации. </w:t>
      </w:r>
      <w:r>
        <w:br/>
      </w:r>
      <w:r>
        <w:rPr>
          <w:rFonts w:ascii="Times New Roman"/>
          <w:b w:val="false"/>
          <w:i w:val="false"/>
          <w:color w:val="000000"/>
          <w:sz w:val="28"/>
        </w:rPr>
        <w:t xml:space="preserve">
      Расходы, связанные с финальными аудитами, оценкой, и завершением деятельности, будут подлежать финансированию до окончания этапа завершения. </w:t>
      </w:r>
      <w:r>
        <w:br/>
      </w:r>
      <w:r>
        <w:rPr>
          <w:rFonts w:ascii="Times New Roman"/>
          <w:b w:val="false"/>
          <w:i w:val="false"/>
          <w:color w:val="000000"/>
          <w:sz w:val="28"/>
        </w:rPr>
        <w:t xml:space="preserve">
      (d) Любой остаток средств вклада Сообщества будет автоматически аннулирован через шесть месяцев после окончания периода исполнения.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2.3 Процедуры заключения контрактов и </w:t>
      </w:r>
      <w:r>
        <w:br/>
      </w:r>
      <w:r>
        <w:rPr>
          <w:rFonts w:ascii="Times New Roman"/>
          <w:b w:val="false"/>
          <w:i w:val="false"/>
          <w:color w:val="000000"/>
          <w:sz w:val="28"/>
        </w:rPr>
        <w:t>
</w:t>
      </w:r>
      <w:r>
        <w:rPr>
          <w:rFonts w:ascii="Times New Roman"/>
          <w:b w:val="false"/>
          <w:i/>
          <w:color w:val="000000"/>
          <w:sz w:val="28"/>
        </w:rPr>
        <w:t xml:space="preserve">          предоставления субсидий </w:t>
      </w:r>
      <w:r>
        <w:br/>
      </w:r>
      <w:r>
        <w:rPr>
          <w:rFonts w:ascii="Times New Roman"/>
          <w:b w:val="false"/>
          <w:i w:val="false"/>
          <w:color w:val="000000"/>
          <w:sz w:val="28"/>
        </w:rPr>
        <w:t xml:space="preserve">
  </w:t>
      </w:r>
      <w:r>
        <w:br/>
      </w:r>
      <w:r>
        <w:rPr>
          <w:rFonts w:ascii="Times New Roman"/>
          <w:b w:val="false"/>
          <w:i w:val="false"/>
          <w:color w:val="000000"/>
          <w:sz w:val="28"/>
        </w:rPr>
        <w:t xml:space="preserve">
      Все контракты на реализацию финансового соглашения должны быть заключены с использованием стандартных процедур и документов Комиссии по реализации внешних операций, которые действительны на период начала процедуры. </w:t>
      </w:r>
      <w:r>
        <w:br/>
      </w:r>
      <w:r>
        <w:rPr>
          <w:rFonts w:ascii="Times New Roman"/>
          <w:b w:val="false"/>
          <w:i w:val="false"/>
          <w:color w:val="000000"/>
          <w:sz w:val="28"/>
        </w:rPr>
        <w:t xml:space="preserve">
      Реализация проектов будет проходить централизованно и, поэтому, Нанимающим органом будет Европейская Комиссия.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 Контракты на реализацию соглашения </w:t>
      </w:r>
    </w:p>
    <w:p>
      <w:pPr>
        <w:spacing w:after="0"/>
        <w:ind w:left="0"/>
        <w:jc w:val="both"/>
      </w:pPr>
      <w:r>
        <w:rPr>
          <w:rFonts w:ascii="Times New Roman"/>
          <w:b w:val="false"/>
          <w:i w:val="false"/>
          <w:color w:val="000000"/>
          <w:sz w:val="28"/>
        </w:rPr>
        <w:t xml:space="preserve">      (a) Контракты, направленные на реализацию финансового соглашения, должны быть подписаны сторонами в течение трех лет с момента принятия Комиссией финансового обязательства. Этот крайний срок не может быть продлен. Любые фонды, по которым на данную дату не будут заключены контракты, будут отменены. </w:t>
      </w:r>
      <w:r>
        <w:br/>
      </w:r>
      <w:r>
        <w:rPr>
          <w:rFonts w:ascii="Times New Roman"/>
          <w:b w:val="false"/>
          <w:i w:val="false"/>
          <w:color w:val="000000"/>
          <w:sz w:val="28"/>
        </w:rPr>
        <w:t xml:space="preserve">
      (b) Любой контракт, по которому не будет произведено каких-либо платежей в течение трех лет после его подписания, будет автоматически прекращен, а его фонды будут аннулированы. </w:t>
      </w:r>
    </w:p>
    <w:p>
      <w:pPr>
        <w:spacing w:after="0"/>
        <w:ind w:left="0"/>
        <w:jc w:val="both"/>
      </w:pPr>
      <w:r>
        <w:rPr>
          <w:rFonts w:ascii="Times New Roman"/>
          <w:b w:val="false"/>
          <w:i/>
          <w:color w:val="000000"/>
          <w:sz w:val="28"/>
        </w:rPr>
        <w:t xml:space="preserve">      2.5 Мониторинг, оценки и аудиты </w:t>
      </w:r>
    </w:p>
    <w:p>
      <w:pPr>
        <w:spacing w:after="0"/>
        <w:ind w:left="0"/>
        <w:jc w:val="both"/>
      </w:pPr>
      <w:r>
        <w:rPr>
          <w:rFonts w:ascii="Times New Roman"/>
          <w:b w:val="false"/>
          <w:i w:val="false"/>
          <w:color w:val="000000"/>
          <w:sz w:val="28"/>
        </w:rPr>
        <w:t xml:space="preserve">      Соответствующее планирование и регулярный мониторинг во время реализации будет проводиться в форме регулярных отчетов. Будут также проводиться оценка во время реализации и в конце (проекта/ программы), а также аудит (проекта/программы). </w:t>
      </w:r>
      <w:r>
        <w:br/>
      </w:r>
      <w:r>
        <w:rPr>
          <w:rFonts w:ascii="Times New Roman"/>
          <w:b w:val="false"/>
          <w:i w:val="false"/>
          <w:color w:val="000000"/>
          <w:sz w:val="28"/>
        </w:rPr>
        <w:t xml:space="preserve">
      Пункт 2.4(а) не затрагивает контракты на аудит и оценку, которые могут быть подписаны позднее.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3"/>
      </w:tblGrid>
      <w:tr>
        <w:trPr>
          <w:trHeight w:val="450" w:hRule="atLeast"/>
        </w:trPr>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Государственные обязательства - Условия. </w:t>
            </w:r>
          </w:p>
        </w:tc>
      </w:tr>
    </w:tbl>
    <w:p>
      <w:pPr>
        <w:spacing w:after="0"/>
        <w:ind w:left="0"/>
        <w:jc w:val="both"/>
      </w:pPr>
      <w:r>
        <w:rPr>
          <w:rFonts w:ascii="Times New Roman"/>
          <w:b w:val="false"/>
          <w:i w:val="false"/>
          <w:color w:val="000000"/>
          <w:sz w:val="28"/>
        </w:rPr>
        <w:t xml:space="preserve">      Помощь осуществляется при наличии обязательных элементов, обуславливающих продолжение сотрудничества в течение всего срока оказания содействия, в частности, это касается соблюдения принципов демократии и прав человека, а также обязательств, установленных в Соглашении о партнерстве и сотрудничестве. </w:t>
      </w:r>
    </w:p>
    <w:p>
      <w:pPr>
        <w:spacing w:after="0"/>
        <w:ind w:left="0"/>
        <w:jc w:val="both"/>
      </w:pPr>
      <w:r>
        <w:rPr>
          <w:rFonts w:ascii="Times New Roman"/>
          <w:b w:val="false"/>
          <w:i w:val="false"/>
          <w:color w:val="ff0000"/>
          <w:sz w:val="28"/>
        </w:rPr>
        <w:t xml:space="preserve">      Примечание РЦПИ: К данному постановлению прилагается текст Финансового Соглашения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