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d1b8" w14:textId="84cd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2005 года N 1189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 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16 мая 2002 года "О государственных закупках" (далее - Закон)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товарищество с ограниченной ответственностью "МIB" ("МИБ") поставщиком цифровой системы оптимизации и учета обслуживания населения для функционирования центров обслуживания населения, закупка которой имеет важное стратегическое значение.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  Министерству юстиции Республики Казахстан в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договора о государственных закупках с юридическим лицом, указанным в пункте 1 настоящего постановления, в пределах средств, предусмотренных в республиканском бюджете на 2005 год в сумме 14158000 (четырнадцать миллионов сто пятьдесят восемь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принципа оптимального и эффективного расходования денег, используемых в соответствии с настоящим постановлением, а также выполнение пунктов 3, 4 статьи 21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