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28d8" w14:textId="9862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2005 года N 1193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товарищество с ограниченной ответственностью "Тэк-Алматы" поставщиком самолета ЯК-42Д для нужд национальной безопасности, закупка которого имеет важное стратегическое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национальной безопасности Республики Казахстан (по согласованию)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договора о государственных закупках с юридическим лицом, указанным в пункте 1 настоящего постановления, в пределах средств, предусмотренных в республиканском бюджете на 2006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принципа оптимального и эффективного расходования средств, используемых в соответствии с настоящим постановлением для государственных закупок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