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bb55" w14:textId="267b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июня 2005 года N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2005 года N 1194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июня 2005 года N 563 "О некоторых вопросах республиканских государственных предприятий" (САПП Республики Казахстан, 2005 г., N 23, ст. 293)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