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999a" w14:textId="e169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3 марта 2005 года N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2005 года N 1198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марта 2005 года N 201 "О выделении средств из резерва Правительства Республики Казахстан"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слова "границы," дополнить словами "а также с территории до 100 метров в районе международного пункта пропуска "Жибек жолы,";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"711904353 (семьсот одиннадцать миллионов девятьсот четыре тысячи триста пятьдесят три)" заменить словами "694944650 (шестьсот девяносто четыре миллиона девятьсот сорок четыре тысячи шестьсот пятьдесят)";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"286492285,5 (двести восемьдесят шесть миллионов четыреста девяносто две тысячи двести восемьдесят пять целых и пять десятых)" заменить словами "303451988,5 (триста три миллиона четыреста пятьдесят одна тысяча девятьсот восемьдесят восемь целых и пять десятых)".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