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71e7" w14:textId="d8f7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постановления Кабинета Министров Республики Казахстан от 20 декабря 1991 года N 792 и распоряжения Премьер-Министра
Республики Казахстан от 23 апреля 1992 года N 95-р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2005 года N 1211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20 декабря 1991 года N 792 "О вопросах организации Государственного хранилища ценностей (Гохрана)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распоряжение Премьер-Министра Республики Казахстан от 23 апреля 1992 года N 95-р.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