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01e3" w14:textId="a910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автодорожной отрасли Республики Казахстан на 2006-2012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2005 года N 1227.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автодорожной отрасли Республики Казахстан на 2006-2012 годы (далее - Программа).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выполнение мероприятий, предусмотренных Программой;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реализации Программы в Министерство транспорта и коммуникаций Республики Казахстан ежегодно, не позднее 10 января.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представлять сводную информацию о ходе реализации Программы в Правительство Республики Казахстан ежегодно, не позднее 25 января.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2005 года N 1227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развития автодорожной отрасли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2006-2012 годы  Оглавление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 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итоги реализации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автодорожной отрасли на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Роль автомобильных дорог в социально-экономическом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2.2.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Транспортно-эксплуатационное состояние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автомобильных дорог общего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2.3.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Безопасность дорожного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автотранспортных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2.5.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Транзитный транспортный потенциал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Приоритеты и основные объемы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4.2.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эксплуатации автомобильных дорог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эксплуатации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Повышение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 дорожного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 автомобильных дорог общего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хозяйственных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4.4.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автодорожной отраслью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эффективности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4.6.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Внедрение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отрасли международных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управления качеством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Научное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инновационное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и нормативно-технической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Повышение кадрового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4.9.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придорожной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4.10.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правовой основы для создания платных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Перспективы дальнейшего развития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реализации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автодорожной отрасли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2006-2012 годы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Программы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 Программа развития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на 2006-2012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 Казахстан N 903 от 5 сентября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"О Плане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Программы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на 2003-2006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   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Цель Программы       Совершенствование сети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общего пользования для удовлетворения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потребностей населения и экономики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автотранспортных перевозках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 Сохранение и развитие сети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определение приоритетов развития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улучшение транспортно-эксплуатационных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показателей автомобильных дорог, мостов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повышение их потребительских свойств;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соблюдение межремонтных сроков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автомобильных дорог после их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капитального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развитие лесозащитных насаждений вдоль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повышение эффективности инвестиций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автодорожную отрасль за счет увеличения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эксплуатационного ресурса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дорог, внедрения прогрессивных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материалов, усовершенствования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конструкций дорожных одежд;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внедрение в автодорожной отрасли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международных стандартов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совершенствование правовой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нормативно-технической базы отрасли,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переход на техническое регулирование;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повышение кадрового потенциала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создание нормативно-правовой базы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формирования системы платных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дорог, внедрение альтернативных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финансирования, включая механизмы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организация приоритетных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исследований и внедрение их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оптимизация структуры управления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регулирования на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местных дорог.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Этапы реализации     2006-2012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          Общий объем финансовых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 и источники  для реализации Программы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 1283 млрд.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1) 830 млрд. тенге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 на дороги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значения в соответствии с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Республиканской бюджетной комиссии,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том числе: на 2006 год - 62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2007 год - 93 млрд. тенге; 2008 год - 113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млрд. тенге; 2009 год - 125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2010 год - 133 млрд. тенге; 2011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144 млрд. тенге; 2012 год - 160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2) 271 млрд. тенге из местных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целевых трансфертов из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бюджета на дороги областного и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значения,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 счет целевых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республиканского бюджета на 2007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15 млрд. тенге; 2008 год - 19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2009 год - 24 млрд. тенге; 2010 год - 26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млрд. тенге; 2011 год - 27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2012 год - 30 млрд.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 счет средств местных бюджетов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2006 год - 11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2007 год - 13 млрд.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2008 год - 15 млрд.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2009 год - 18 млрд.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2010 год - 21 млрд.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2011 год - 24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2012 год - 28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3) 182 млрд. тенге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инвестиционных проектов в автодорожной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отрасли с внедрением механизмов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государственно-частного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При этом объемы финансирования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республиканского и местных бюджетов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ежегодно уточняться при формировании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уточнении бюджетов соответствующего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Ожидаемые            Выполнение реконструкции на 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  автомобильных дорог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значения общей протяженностью 7205 км,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капитального ремонта на 1660 км и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ремонта на 16800 км, строительство,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реконструкция, капитальный и средний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 участков местной сети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дорог общей протяженностью 18089 км,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строительство и реконструкция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автодорог республиканского значения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внедрением механизмов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государственно-частного партнерства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протяженностью 1281 км; доведение уровня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бездефектного содержания автомобильных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дорог республиканского значения до 86 %;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повышение обеспеченности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пунктов круглогодичным бесперебойным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транспортным сообщением;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снижение уровня аварийности по дорожным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условиям; реконструкция и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ремонт 412 мостов на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сети автомобильных дорог,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 соответствующих требованиям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грузоподъемности и габаритам.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Введение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течение последнего десятилетия Казахстан стал активным участником мировых интеграционных процессов. Важным элементом экономической интеграции является качественная транспортная инфраструктура, обеспечивающая внутренние и транзитные перевозки грузов и пассажиров, с высоким уровнем сервисного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требования к качеству автомобильных дорог и уровню придорожного сервиса ставят перед автодорожной отраслью новые задачи. Многогранность данной проблемы требует проведения последовательной государственной политики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развития автодорожной отрасли на 2006-2012 годы (далее - Программа) разработана на основе Стратегического плана развития Республики Казахстан до 2010 года,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№ 735, и Плана мероприятий по реализации Программы Правительства Республики Казахстан на 2003-2006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N 903 от 5 сентября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базируется на итогах реализации предыдущей Государственной программы развития автодорожной отрасли на 2001-2005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ноября 2001 года N 730 (далее - Госпрограмма), и результатах анализа современного состояния сети автомобильных дорог республики. Она направлена на дальнейшее развитие и углубление технических и экономических реформ в автодорожной отрасли с целью совершенствования сети дорог общего пользования для максимального удовлетворения потребностей населения и экономики страны в автотранспортных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Программы предполагается улучшение технического состояния грузонапряженных участков автомобильных дорог и реконструкция аварийных мостов. Продолжится реализация проектов развития автомобильных дорог по приоритетным направлениям определенным предыдущей Государственной программой развития автодорожной отрасли на 2001-2005 годы.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1.1. Основные итоги реализации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развития автодорожной отрасли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2001-2005 годы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ходе реализации Госпрограммы намечается завершение работ по строительству, реабилитации, капитальному и среднему ремонту участков автомобильных дорог республиканского значения общей протяженностью 11346 км дорог и 45 мостов из предусмотренных Госпрограммой 16487 км и 65 мостов.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Госпрограммы будут завершены следующие объекты дорожного строительства: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реконструкция и реабилитация: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- Астана - 937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- Боровое (включая дороги курортной зоны) - 249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Северо-Западный обход города Астаны - 7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- Акжигит - 27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через город Караганду - 33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западный обход города Рудный - 7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- Бишкек - 205,4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автодороги Западного Казахстана - 932 км.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дорог и мостов: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Кызыласкер - Кировский (с мостом через р. Сырдарья) - 54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Северный обход города Астаны - 15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Риддер - граница Республики Алтай (участок) - 40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мостовые переходы через реки Урал и Сырдарья.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Производится реконструкция участков автодорог Самара - Шымкент на участке Карабутак - Иргиз - граница Кызылординской области, Астана - Костанай - Челябинск, Ушарал - Достык, Кызылорда - Жезказган.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Выполненные работы позволят восстановить участки с разрушенными покрытиями и улучшить общее транспортно-эксплуатационное состояние автодорог. Однако, по причине недостаточного финансирования (диаграмма 1) запланированные Госпрограммой работы по строительству, реконструкции и ремонту дорог не будут произведены в полном объеме. В то же время увеличение бюджетных расходов на текущий ремонт и содержание автомобильных дорог по сравнению с предусмотренным объемом финансирования позволит улучшить транспортно-эксплуатационное состояние 53 % дорог республиканского значения при прогнозном уровне, предусмотренном Госпрограммой - 70 %.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Диаграмма 1. Анализ финансового обеспечения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программы развития автодорожной отрасли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на 2001-2005 годы (млн.тенге)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(Cм.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автодорожной отрасли по статьям расходов за 2001-2005 годы приведено в таблице 1.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Анализ структуры бюджетных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автодорожной отрасли.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53"/>
        <w:gridCol w:w="973"/>
        <w:gridCol w:w="1093"/>
        <w:gridCol w:w="1013"/>
        <w:gridCol w:w="1073"/>
        <w:gridCol w:w="933"/>
        <w:gridCol w:w="1113"/>
        <w:gridCol w:w="1013"/>
        <w:gridCol w:w="1093"/>
        <w:gridCol w:w="99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Статьи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ходов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тг.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тг.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вес, %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тг.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вес, %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тг.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тг.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вес,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%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 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монт,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и озе-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28,4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ладныенауч-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  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Прочие(обо-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вание,долги 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 фонда)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Общий бюджет 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30548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34411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41090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структуры расходов свидетельствует, что работы по строительству, реконструкции и реабилитации дорог занимают превалирующее значение (75 % отраслевого бюджета). Данная тенденция сохраняется в течение ряда лет и приводит к тому, что при растущих объемах инвестиций по-прежнему выделяется недостаточно средств на содержание дорог. Кроме того, недостаток средств приводит к несоблюдению межремонтных сроков по выполнению капитального и среднего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Госпрограммы особое внимание уделялось решению вопросов институционального развития и повышения эффективности функционирования отрасли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указанный период финансирование научно-исследовательских и опытно-конструкторских работ в отрасли составило более 400 млн. тенге, за счет которых проведен широкий круг прикладных научных исследований. В основном научные исследования были направлены на разработку новых материалов и технологий, гармонизацию нормативно-технической базы дорожной отрасли с международными стандартами, разработку и внедрение программных комплексов и баз данных и другие вопросы развития автодорожной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работ по гармонизации намечается переработка 62 стандартов Республики Казахстан и 27 иных нормативно-технических документов, применяемых в автодорожной отрасли. Разработано программное обеспечение для формирования электронной базы данных транспортно-эксплуатационного состояния дорог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2001 проводится техническое переоснащение Республиканского государственного предприятия "Казахавтодор", закуплено для дорожно-эксплуатационных служб отрасли более тысячи единиц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работа с иностранными компаниями позволила отечественным подрядчикам приобрести опыт, повысить квалификацию работников, усовершенствовать систему управления и планирования работ, обновить парк основных средств путем приобретения передового высокотехнологичного оборудования. В отрасли внедряются новые технологии производства работ и новые дорожно-строительные материалы, такие как: холодное ресайклирование, геотекстиль, полимерные модификаторы и так далее. Подрядными организациями внедряется международная система управления качеством, многие подрядчики имеют сертификаты ISO 9001-2000.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Анализ современного состояния автодорожной отрасли 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2.1. Роль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социально-экономическом развитии Казахстана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последние 5-6 лет в экономике Казахстана произошло значительное оживление с достижением годовых темпов роста порядка 8-10 %. В этот период значительные ресурсы были направлены на восстановление инфраструктуры общенационального значения. Многие социально-экономические индикаторы развития экономики достигли докризисного уровня, свидетельствуя о необходимости приведения количественного и качественного состояния транспортной инфраструктуры в соответствие с перспективной потребностью.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 существенным образом влияют на уровень экономической активности регионов, обеспечивают доступ к рынкам сбыта продукции. Дороги значительно расширяют возможности трудоустройства населения, а их отсутствие имеет крайне негативный социальный эффект, являясь одной из причин безработицы в сельской местности и порождая у населения чувство оторванности от цивилизации. В тех странах, где сеть автомобильных дорог не получила должного развития, стоимость предоставления населению социальных услуг в 2-3 раза выше, чем в странах с развитой инфраструктурой.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обслуживания внутренних транспортных потребностей, дорожная инфраструктура выполняет функции межрегионального и межгосударственного транспортного моста, удовлетворяя потребности в международных и транзитных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современных условиях дорожная отрасль должна планировать свое развитие таким образом, чтобы полностью удовлетворить существующий и перспективный спрос на услуги автодорожной инфраструктуры со стороны 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Проводимая в республике Стратегия индустриально-инновационного развития Республики Казахстан до 2015 года утвержденная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N 1096, будет сопровождаться ростом спроса на услуги автомобильного транспорта и дальнейшим увеличением его доли в общем объеме грузовых и пассажирских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социально-экономического развития сфера применения автомобильного транспорта интенсивно расширяется. Автомобильный транспорт используется для перевозки высокоценных и скоропортящихся грузов на дальние расстояния, а также постепенно занимает доминирующее положение в перевозках на средние расстояния в 500-1000 км и особенно в перевозках на короткие расстояния до 100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тенденции социально-экономического развития страны, прогнозируется, что на автомобильном транспорте к 2012 году по данным экспертов грузооборот возрастет с 33 до 55 млрд. тонно-километров.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Дальнейший рост объемов перевозок на автомобильном транспорте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 и месторождений полезных ископаемых, расширением международной торговли, развитием транзитных перевозок по международным транспортным коридорам, проходящим по территории Казахстана.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2.2. Транспортно-эксплуатационное состояние сети 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автомобильных дорог общего пользования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Протяженность сети дорог республиканского значения, включая международные коридоры, являющихся частью сети европейских и азиатских шоссейных дорог (Приложение 1), составляет 23 тыс. км. Большая часть дорог имеет твердое покрытие (таблица 2). Общая протяженность грунтовых разрывов составляет 144 км.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2. Распределение дорог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значения по категориям и типам покрытий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713"/>
        <w:gridCol w:w="873"/>
        <w:gridCol w:w="1093"/>
        <w:gridCol w:w="913"/>
        <w:gridCol w:w="713"/>
        <w:gridCol w:w="913"/>
        <w:gridCol w:w="1393"/>
        <w:gridCol w:w="1373"/>
        <w:gridCol w:w="1093"/>
        <w:gridCol w:w="933"/>
        <w:gridCol w:w="1013"/>
      </w:tblGrid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  протя-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  ность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   покрытий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22996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13828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Ожидаемое состояние автомобильных дорог на начало 2006 года представлено на диаграмме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Диаграмма 2. Ожидаемое состояние сети автодорог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01.01.2006 (км) при общей протяженности 22996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межремонтные сроки службы дорожных одежд капитального типа составляют 15-16 лет для капитального ремонта и 5 лет для среднего ремонта. С ростом осевых нагрузок и количеством тяжеловесных автотранспортных средств, темпы разрушения покрытий существенно ускоряются.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общего количества капитальных мостов (1177) находятся в неудовлетворительном состоянии и требуют ремонта 32 %, из которых 8 % - в аварийном состоянии (диаграмма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Диаграмма 3. Состояние мостов на дорогах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Общая протяженность сети дорог областного и районного значения по состоянию на 01.01.2005 составляет 65365 км или 74 % от всей сети дорог общего пользования. По оценкам экспертов, по причине недостаточного финансирования ежегодно переходит в неудовлетворительное состояние до 1200 км местных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участки дорог, находящиеся в неудовлетворительном состоянии, составляют более 40 % от общей протяженности сети местных дорог. На местной сети имеется более трех тысяч км грунтовых разрывов, проезд по которым в весенне-осенний период полностью или частично прекращается. Состояние и категории дорог местного значения по типам покрытий приведены в таблице 3 и на диаграмме 4. 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3. Сеть местных дорог по типам покрытия и категориям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993"/>
        <w:gridCol w:w="993"/>
        <w:gridCol w:w="1153"/>
        <w:gridCol w:w="1153"/>
        <w:gridCol w:w="993"/>
        <w:gridCol w:w="993"/>
        <w:gridCol w:w="893"/>
        <w:gridCol w:w="1373"/>
        <w:gridCol w:w="1313"/>
        <w:gridCol w:w="1193"/>
      </w:tblGrid>
      <w:tr>
        <w:trPr>
          <w:trHeight w:val="45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Категории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 покрытий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б/к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А/б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ночные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товое 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65365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39289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Диаграмма 4. Транспортно-эксплуатационное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дорог областного и районного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 настоящего времени в республике имеется около 2000 сельских населенных пунктов, не имеющих связи с областными и районными центрами по автомобильным дорогам с твердым покрытием.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сложной и серьезной проблемой является транспортно-эксплуатационное состояние автодорожных мостов и путепроводов на сети дорог местного значения. Из обследованных 1911 мостов 502 требуют капитального и среднего ремонта и 25 - полной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объемов финансирования автодорожной отрасли и их сохранение на низком уровне до 2000 года привело к критическому ухудшению состояния дорог, которое не в полной мере удалось преодолеть и сегодня.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ограниченного финансирования дорожной отрасли пропущено 2-3 положенных по межремонтным срокам среднего и капитального ремонта, что привело к значительным разрушениям дорожной одежды на большей части автодорог. Так, по сравнению с 1993 годом протяженность дорог с дефектами основного элемента проезжей части по республиканской сети увеличилась в три раза и по данным осмотра 2004 года составляет более 50 %.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для восстановления технического состояния дорог вкладываются большие средства на реконструкцию и реабилитацию, в то же время недостаточно внимания уделяется эксплуатационным расходам. В результате из года в год накапливается недоремонт автодорог, что потребует в последующем их полной реконструкции.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Из-за ограниченности средств не в полной мере производятся содержание и профилактический ремонт автомобильных дорог, что приводит к сокращению срока службы и преждевременному разрушению дорожной одежды, земляного полотна и искусственных сооружений. По озеленению проводятся только работы по механической обработке лесополос, не проводятся работы по новой посадке и уход за насаждениями.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Остановить процесс преждевременного разрушения возможно лишь при строгом соблюдении норм на содержание. Это касается в первую очередь участков дорог, прошедших реконструкцию и реабилитацию.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показывают практические наблюдения, ежегодно разрушается в среднем до 1500 км дорог республиканского значения, в среднем за год всеми видами ремонта приводится в порядок около 2000 км. Учитывая, что протяженность республиканских дорог, требующих реконструкции и ремонта, составляет более 19 тыс. км, для восстановления всей сети дорог при сохранении существующего уровня финансирования потребуется более 35 лет. 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2.3. Безопасность дорожного движения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Снижение аварийности на дорогах общего пользования является сегодня одной из главных задач дорожной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работы по повышению уровня безопасности движения производятся в соответствии с ежегодными планами, формируемыми на основе анализа причин аварийности на дорогах. Результаты весенне-осенних осмотров отражают все стороны безопасного содержания дорог, что позволяет своевременно планировать необходимые мероприятия по повышению условий безопасного движения на автодорогах.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2003-2004 годах была разработана Инструкция по определению, учету и устранению аварийно-опасных мест на автомобильных дорогах. Разработан программный комплекс по регистрации и анализу дорожно-транспортных происшествий (далее - ДТП) для органов дорожной полиции и методическое пособие по оценке экономического ущерба от ДТП. Введен в действие ряд нормативно-технических документов, регулирующих вопросы обеспечения безопасности, в частности - требования к дорожным знакам, средствам организации дорожного движения, разметке и ограждениям.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несмотря на принимаемые меры, количество ДТП, а также число раненных и погибших в ДТП на дорогах общего пользования, с каждым годом растет с недопустимой прогрессией, что объясняется ростом численности парка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статистических данных о количестве ДТП (диаграмма 5) свидетельствует о непрерывном росте их количества в течение последних пяти лет, который в целом составил 35 %.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Диаграмма 5. Анализ количества дорожно-транспортных происшествий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2000-2004 годы на всех дорогах Казахстана произошло около 9,5 тыс. ДТП. В среднем ежегодно в результате ДТП гибнет до тысячи человек и около четырех тысяч человек получают ранения. При этом три четверти ДТП происходит в населенных пунктах республики. На дорогах общего пользования количество ДТП составляет 23 %. Показатель тяжести последствий ДТП в населенных пунктах в 2003 году достиг 9 (тяжесть последствий ДТП - это отношение количества погибших к общему количеству пострадавших при ДТП (погибшие и раненые) умноженному на 100 пострадавших); аналогичный показатель на республиканских автомобильных дорогах выше в 2,7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низкую плотность населения в республике и относительно невысокий уровень автомобилизации, представленные данные говорят о наличии серьезных проблем в области обеспечения безопасности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Вышесказанное позволяет сделать вывод, что анализу причин ДТП на дорогах общего пользования и мерам по их предотвращению необходимо уделять особое внимание при разработке программных документов, направленных на повышение безопасности дорожного движения. 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2.4. Развитие автотранспортных перевозок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Динамичное развитие экономики в последние годы отразилось на темпах роста интенсивности движения и объемах грузовых перевозок на автомобильных дорогах страны. Сегодня на большей части сети дорог республиканского значения интенсивность движения в пределах 1000-4000 автотранспортных средств в сутки и продолжает увеличиваться до 7-8 %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Интенсивность движения на дорогах областного значения в целом ниже, однако, на отдельных участках она соизмерима с загруженностью республиканской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Пропускная способность ряда важнейших автомобильных дорог значения уже сейчас не соответствует фактической интенсивности движения (Приложение 2). При этом интенсивность движения автотранспорта на дорогах Казахстана значительно ниже, чем в европейских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дальнейшего роста интенсивности для обеспечения бесперебойного автотранспортного сообщения в ближайшей перспективе необходимо осуществить перевод более 7 тыс. км дорог на повышенные технические категории, включая строительство четырехполосных автомагистралей.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активизацией межрегиональной и международной торговли столь значительное увеличение автомобильных перевозок во многом обусловлено бурными процессами автомобилизации. В последние годы рост количества автотранспортных средств (таблица 4) происходил достаточно умеренными темпами - менее 4 % в год, однако показатели потребления горюче-смазочных материалов свидетельствуют о фактическом увеличении количества автомобилей и связанной с этим ростом интенсивности движения более чем в 2 раза. 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Динамика роста парка автотранспортных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за 1999-2003 годы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693"/>
        <w:gridCol w:w="1773"/>
        <w:gridCol w:w="1633"/>
        <w:gridCol w:w="1493"/>
        <w:gridCol w:w="2613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2003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2000 году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автомобилей,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1279009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1349491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1365050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1471472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115 %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196980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214191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223063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113,2 %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45666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51367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61391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134,4 %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легковые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1000298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1055529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1062554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1148754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114,8 %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36065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36938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106,09 %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Полуприцепы, ед.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115,05 %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Прицепы, ед.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42493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39825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43339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101,9 %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Одновременно с повышением интенсивности движения наблюдается ускоренный рост объемов перевозок автомобильным транспортом. Анализ динамики роста объемов перевозок грузов и пассажиров, приведенной в таблице 5 показывает увеличение в 2004 году на 24 % и 17 % соответственно по сравнению 2001 годом.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Динамика роста объемов перевозок грузов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833"/>
        <w:gridCol w:w="4053"/>
      </w:tblGrid>
      <w:tr>
        <w:trPr>
          <w:trHeight w:val="3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Грузовые перевозки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Грузы, млн. тн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Грузооборот,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тн. км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1076,9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33023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1219,3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37589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1318,2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40158,4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1445,9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43435,7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(прогноз)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51000,0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(прогноз)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учетом реализации индустриально-инновационной политики с развитием производств более высокотехнологичных товаров и продукции роль автомобильного транспорта значительно возрастет. Это приведет к неизбежному росту интенсивности движения с возможным переходом части объемов перевозок с других видов транспорта. Данный процесс будет протекать естественным образом, являясь неотъемлемой частью рынка, регулируемого принципами здоровой конкуренции между отдельными видами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автомобильных дорог должно по возможности происходить с опережением роста спроса на услуги автомобильного транспорта и своевременно удовлетворять потребности экономики и населения страны в этом виде сообщения. Основные направления настоящей Программы определены с учетом роста транспортных перевозок по автомобильным дорогам. 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2.5. Транзитный транспортный потенциал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Международные транзитные коридоры, проходящие по территории Республики Казахстан, играют особо важную связующую роль, обеспечивая транспортное сообщение на межгосударственном и межрегиональном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автомобильные транзитные коридоры по своему географическому расположению соответствуют основным направлениям международных перевозок грузов. Учитывая высокие темпы развития государств Юго-Восточной Азии и Китая, международные транспортные коридоры Казахстана имеют благоприятные перспективы освоения объемов транзитных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данным Агентства Республики Казахстан по статистике, основной объем экспортно-импортных автомобильных перевозок осуществляется с Кыргызстаном, Россией и Китаем (диаграмма 6). Остальной объем международных перевозок осуществляется со странами Европы и Азии.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Диаграмма 6. Распределение объемов экспертно-импортных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Транзитные автоперевозки через территорию Казахстана осуществляются, в основном, Кыргызстаном (10,5 %), Узбекистаном (5,5 %) и Россией (3,6 %) и казахстанскими перевозчиками китайских грузов (85,8 %).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в результате значительного снижения ставок сбора за транзитный проезд в 2004 году общая сумма сборов за проезд автотранспорта сократилась на 41 %.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территории Казахстана проходит несколько азиатских маршрутов, включая два маршрута международного значения: Хоргос - Алматы - Мерке - Шымкент - граница Узбекистана (маршрут N АН 5) и Каракуга - Петропавловск - Чистое (маршрут N АН 6). Оба маршрута расположены на главных автотранспортных коридорах Восток - Запад в северной и южной частях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Госпрограммой было определено шесть основных международных транзитных коридоров общей протяженностью 8290 км. Степень использования пропускной способности ряда коридоров уже исчерпана или близка к исчерпанию при среднем значении 70 % (таблица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Комитета транспортного контроля Министерства транспорта и коммуникаций Республики Казахстан отмечается рост интенсивности движения транзитного транспорта по автомобильным дорогам республики. Если 2003 году через посты транспортного контроля прошло около 130 тысяч грузовых автотранспортных средств, то в 2004 году интенсивность транзитного грузопотока увеличилась до 203 тысяч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приведения пропускной способности транзитных коридоров в соответствие с текущей и перспективной потребностью уже в ближайшее время будет необходимо провести их реконструкцию с переводом на повышенную техническую категорию (как минимум, вторую). В частности, при сохранении существующих тенденций роста интенсивности движения на отдельных участках международных транзитных коридоров она достигнет 12 тысяч и более автомобилей в сутки. 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Интенсивность движения на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автотранспортных коридорах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2233"/>
        <w:gridCol w:w="2933"/>
        <w:gridCol w:w="2173"/>
      </w:tblGrid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коридора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ность, км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интенсивность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Авт/сут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вания, %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Узбекистана - Шымкент - Тараз- Бишкек - Алматы - Хоргос - граница Китая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 7000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 100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Узбекистана - Шымкент - Кызылорда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- Уральск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2048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 3000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 100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- Караганда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Астана - Петропавловск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1669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&gt; 500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~80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Российской Федерации -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Актау - граница Туркменистана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1420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&gt; 1800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~50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Российской Федерации - Павлодар - Семипалатинск - Майкапшагай - граница Китая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1105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&gt; 1500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~50 </w:t>
            </w:r>
          </w:p>
        </w:tc>
      </w:tr>
      <w:tr>
        <w:trPr>
          <w:trHeight w:val="87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879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&gt; 1300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~40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8258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2850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70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Важным элементом привлекательности международных автотранспортных коридоров для транзитных перевозчиков является их обеспеченность объектами придорожного сервиса и качество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7 ниже приведены данные о наличии мотелей и кемпингов, автостоянок, станций технического обслуживания автомобилей, автозаправочных станций, пунктов питания и торговли на шести основных международных транзитных коридорах по состоянию на начало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маршруты нуждаются в дальнейшем развитии придорожной инфраструктуры, включая станции технического обслуживания, автозаправочные станции, мотели и т.д. Их дислокация и техническая оснащенность в настоящее время не позволяют в полной мере удовлетворять потребности всех пользователей, в первую очередь - водителей крупнотоннажных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Существующие мотели и кемпинги предназначены преимущественно для обслуживания водителей легковых автомобилей и располагают недостаточным количеством стоянок для грузового транспорта. Пункты отдыха в большинстве случаев, не соответствуют требованиям, предъявляемым к мотелям и кемпингам, ни по дизайну, ни по уровню оказываемых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количество пунктов отдыха с охраняемыми стоянками отрицательно сказывается на безопасности дорожного движения и не позволяет операторам соблюдать требования Правил организации труда и отдыха водителей, требований по оснащению автотранспортных средств контрольными устройствами, регистрацией режима труда и отдыха (тахографами),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транспорта и коммуникаций Республики Казахстан от 19 января 2004 года N 16-1, а также требования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Европейского 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  касающегося работы экипажей транспортных средств, производящих международные автомобильные перевозки.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Обеспеченность основных международных транзитных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коридоров объектами придорожного сервиса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812"/>
        <w:gridCol w:w="1250"/>
        <w:gridCol w:w="1229"/>
        <w:gridCol w:w="1031"/>
        <w:gridCol w:w="911"/>
        <w:gridCol w:w="872"/>
        <w:gridCol w:w="812"/>
        <w:gridCol w:w="832"/>
        <w:gridCol w:w="1130"/>
        <w:gridCol w:w="1131"/>
        <w:gridCol w:w="1070"/>
      </w:tblGrid>
      <w:tr>
        <w:trPr>
          <w:trHeight w:val="30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маршрута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Мотели, кемпинги, гостиницы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Охраняемые стоянки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СТО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АЗС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питания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нок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 - Шымкент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- Бишкек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Китая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(194)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(541)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(59)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Узбекис-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 - Шымкент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(27)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(6)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(9)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-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 - 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(169)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3(3)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(80)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(22)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- Атырау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- граница Туркме-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нистана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16(0)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(30)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(10)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(4)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Феде-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- 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Семипа-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латинск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шагай - граница Китая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(141)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(0)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(16)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(6)3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(50)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3(0)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(0)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(10)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(25)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 (581)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(657)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(14) 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(120)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10269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В скобках приведено количество объектов расположенных в городской черте.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развито информационное обслуживание пользователей о наличии и размещении объектов придорожного сервиса, а также о текущем состоянии дорог по маршруту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Перечисленные факторы отрицательно влияют на безопасность дорожного движения и снижают транзитно-транспортный потенциал республики, так как сегодня даже более короткое расстояние казахстанского маршрута не является определяющим фактором в выборе иностранными перевозчиками маршрута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повышение эффективности использования транзитного потенциала должно быть сконцентрировано на обеспечении достаточной пропускной способности транзитных коридоров, их высокого транспортно-эксплуатационного и сервисного уровня, включая создание условий для развития объектов придорожного сервиса. 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Цель и задачи Программы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совершенствование сети автомобильных дорог общего пользования для удовлетворения потребностей населения и экономики страны в автотранспортных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поставленной цели программы потребуется реализация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сети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приоритетов развития сети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транспортно-эксплуатационных показателей автомобильных дорог, мостов и повышение их потребительских свойств;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межремонтных сроков на участках автомобильных дорог после их реконструкции и капитального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развитие, уход и содержание лесозащитных насаждений вдоль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инвестиций в автодорожную отрасль за счет увеличения эксплуатационного ресурса автомобильных дорог, внедрения прогрессивных технологий и материалов, усовершенствования конструкций дорожных одежд;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автодорожной отрасли международных стандартов управления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правовой и нормативно-технической базы отрасли, переход на техническое регулирование;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кадрового потенциала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нормативно-правовой базы для формирования системы платных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альтернативных источников финансирования, включая механизмы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приоритетных научных исследований и внедрение их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структуры управления и государственного регулирования на сети местных дорог. 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Основные направления и механизм реализации Программы 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4.1. Приоритеты и основные объемы работ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Программой предусматриваются следующие приоритеты: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первоочередная реконструкция основных международных транзитных коридоров;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поэтапная ликвидация разрушений на сети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капитальный ремонт 412 мостов и путепроводов, не отвечающих требованиям по грузоподъемности и по габаритам;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межремонтных сроков на участках, прошедших реконструкцию и реабилитацию;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грунтовых разрывов на автодорогах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круглогодичной доступности населенных пунктов в сельской местности автотранспортным сообщением;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реконструкция участков автомобильных дорог на обходах областных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восстановление автомобильных дорог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строительство, реконструкция и ремонт автомобильных дорог с низкой себестоимостью в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капитальный ремонт отдельных участков автомобильных дорог республиканского и областного значения обеспечивающих доступ к историческим, культурным и природным туристским объектам Республики Казахстан, в целях развития внутреннего и въездного туризма и кластерных инициатив.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участков автомобильных дорог республиканского значения будет производиться в соответствии с вышеуказанными приоритетами на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Ташкент - Шымкент - Тараз - Алматы - Хоргос;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- Кызылорда - Актобе - Уральск - Самара, включая обход городов Туркестана и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- Караганда - Астана - Петропавловск - граница Российской Федерации на участках "Астана - Щучинск", "Боровое - Кокшетау - Петропавловск - граница Российской Федерации";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Астрахань - Атырау - Актау - граница Туркменистана;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моста через реку Кигач;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Омск - Павлодар - Семипалатинск - Майкапчагай (выборочно);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- Костанай - Челябинск - Екатеринбург;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- Аягуз - Георгиевка;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Таскескен - Бахты;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Чунджа - Кольжат;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Ушapaл - Достык (выборочно);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Кызылорда - Жезказган - Павлодар - граница Российской Федерации (выборочно);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Жезказган  </w:t>
      </w:r>
      <w:r>
        <w:rPr>
          <w:rFonts w:ascii="Times New Roman"/>
          <w:b w:val="false"/>
          <w:i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Петропавловск - граница Российской Федерации (выборочно);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- Акжигит - граница Узбекистана (второй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работ по реконструкции участков автомобильных дорог запланированы с учетом частичной переработки имеющейся в наличии, проектно-сметной документации, разработанной под нормативный прирост интенсивности движения и соответствующей требованиям III технической категории с расчетной нагрузкой на ось 10 тонн. При разработке проектов реконструкции новых участков автомобильных дорог будут учитываться требования переработанных строительных норм и правил, предусматривающие перевод автомобильных дорог международного значения как минимум во II техническую категорию с усилением конструкций дорожных одежд на расчетную осевую нагрузку не менее 13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в течение 2006-2012 годов объемы работ на дорогах республиканского значения составят: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реконструкция - 7205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- 1660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ремонт - 16800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капитальный ремонт мостов - 412 шт. Основные инвестиционные проекты, которые планируется выполнить в рамках реализации Программы, нанесены на карту и представлены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Прогнозируемые объемы работ по строительству, реконструкции, капитальному и среднему ремонту участков автомобильных дорог областного и районного значения составляют 18089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установления необходимости строительства недостающих автодорог в перспективе с учетом планов социально-экономического развития государства должно быть проведено комплексное исследование транзитного транспортного потенциала республики. В рамках исследования должны быть охвачены следующие приоритетные направления строительства новых участков с внедрением механизмов государственно-частного партнерства: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Шалкар - Аральск протяженностью 200 км (сокращение маршрута Алматы - Кызылорда - Актау более чем на 200 км);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- Шалкар протяженностью 500 км (обеспечение сквозного автомобильного сообщения западных, центральных и восточных регионов);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Карабутак - Торгай протяженностью 200 км (сокращение маршрута "Астана - Атбасар - Костанай - Денисовка - граница Актюбинской области - Карабутак" более чем на 500 км);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Аральск - Жезказган (на участке Аральск - Косколь) протяженностью 200 км (обеспечение сквозного сообщения центральных и восточных регионов с портом Актау и сокращение расстояния перевозки более чем на 2500 км);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- Иссык-Куль протяженностью 62 км (сокращение маршрута до озера Иссык-Куль более чем 200 км).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намечается реконструкция участка Тортколь - Шаульдер - Туркестан протяженностью 119 км за счет внедрения механизмов государственно-частного партнерства с последующим возмещением из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Программы будет осуществляться на основе плана мероприятий по ее реализации. 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4.2. Совершенствование эксплуатации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повышение безопасности дорожного движения 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Совершенствование эксплуатации автомобильных дорог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качества эксплуатации автомобильных дорог и эффективности использования выделяемых средств, Программой предусматривается реализация следующих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устранение дефектов;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эффективная дислокация дорожно-эксплуатационных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технической оснащенности дорожно-эксплуатационных служб до нормативных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гармонизированных международных стандартов при производстве работ по эксплуатации (капитальный, средний и текущий ремонт, содержание в соответствии с РД 218 РК 69-95 "Инструкция по классификации работ при эксплуатации автомобильных дорог общего пользования в Республике Казахстан");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постепенный переход на оценку качества содержания закрепленной сети по уровню бездефектного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систематическое проведение диагностики и инструментального обследования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дополнение и поддержание базы данных о технико-эксплуатационном состоянии автомобильных дорог и мостов;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технического состояния дорожно-эксплуатационных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транспортно-эксплуатационного состояния мостовых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задачи по улучшению транспортно-эксплуатационного состояния дорог областного и районного значения будет достигаться за счет изменения стратегии планирования и производства работ по ремонту и содержанию. На дорогах, связывающих областные центры с районными центрами, предполагается применение новых методов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главных задач управления эксплуатацией является сохранение существующих дорожных одежд в условиях повышающихся осевых нагрузок и интенсивности транспортного потока. Для решения данной задачи необходимо провести комплексный анализ соответствия дорожных одежд, земляного полотна и искусственных сооружений современному уровню осевых нагрузок и интенсивности движения, включающий: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потребности работ по реконструкции и капитальному ремонту для приведения дорог в соответствие с осевыми нагрузками и интенсивностью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рекомендаций в рамках программы научно-исследовательских и опытно-конструкторских работ по внедрению современных технологий для измерения и мониторинга осевых нагрузок, включая дислокацию пунктов учета. 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Повышение безопасности дорожного движения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снижения уровня аварийности на автомобильных дорогах совместно с Департаментом дорожной полиции Министерства внутренних дел Республики Казахстан будет проводиться целенаправленная работа по повышению безопасности дорожного движения, включающая: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опасных участков на автомобильных дорогах и их устранение;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мероприятий по оснащению дорог общего пользования современным оборудованием для обеспечения безопасности дорожного движения, в первую очередь на международных маршрутах;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причин аварийности на дорогах и разработка предложений по их снижению;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дислокации дорожных знаков, защитных и ограждающих сооружений на всей сети автодорог республиканского значения. 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4.3. Учет автомобильных дорог общего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пользования и хозяйственных дорог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реализации Программы предполагается проведение полной инвентаризации автомобильных дорог, включая хозяйственные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инвентаризации автомобильные дороги областного и районного значения подлежат классификации по принадлежности. Все дороги, не имеющие балансодержателей, необходимо классифицировать в соответствии с их социально-экономической значимостью и закрепить за соответствующими местными исполнительными органами или иными хозяйствующими субъектами. Кроме того, по инициативе местных исполнительных органов планируется перевод наиболее грузонапряженных участков местных дорог в республиканскую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автомобильные дороги общего пользования подлежат государственному и техническому учету с выдачей технических паспортов и актов землепользования. 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4.4. Совершенствование системы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автодорожной отраслью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упор в управлении автодорожной отраслью будет направлен на совершенствование взаимоотношений между уполномоченным государственным органом и местными исполнительными органами в сфере проведения единой технической политики на всей сети автомобильных дорог общего пользования, согласовании региональных программ развития дорог областного и районного значения, согласование мест дислокации дорожно-эксплуатационных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приняты практические меры по содействию в формировании во всех областях унифицированной службы Заказчика по реализации программ развития местных дорог и создание в областях специализированных коммунальных дорожно-эксплуатационных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Получит дальнейшее развитие проводимая политика по материально-техническому укреплению служб технического надзора. Продолжится работа по внедрению хозяйственного расчета на уровне дорожно-эксплуатационных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Программы планируется усилить роль Республиканского государственного предприятия "Казахавтодор" в решении вопросов управления эксплуатацией автомобильных дорог, будет стимулироваться создание ассоциаций подрядных дорожных организаций и инжиниринговых компаний. 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4.5. Повышение эффективности бюджетного планирования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бюджетного планирования и формирования объемов работ на предстоящие годы намечается реализация следующих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работ по формированию и периодическому обновлению электронной базы данных о транспортно-эксплуатационном состоянии автомобильных дорог общего пользования и интенсивности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внедрение в отрасли современных информационных технологий и программных комплексов по планированию инвестиций в условиях бюджетных ограничений, позволяющих наиболее эффективно планировать работы по реконструкции, капитальному и среднему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программных комплексов по автоматизированной обработке информации для эффективного планирования работ по текущему ремонту и содержанию автомобильных дорог в дорожно-эксплуатационных службах;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поэтапный переход на нормативное финансирование работ по ремонту и содержанию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практики обязательного согласования индикативных планов развития местных дорог с уполномоченным органом. 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4.6. Техническая политика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Техническая политика в автодорожной отрасли будет направлена на обеспечение безопасности дорожного движения, повышение долговечности и надежности автомобильных дорог и искусственных сооружений, снижение стоимости дорожных работ, а также на повышение качества строительства, реконструкции и эксплуатации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регулирование в дорожном хозяйстве будет осуществляться путем установления в специальных технических регламентах обязательных требований по безопасности дорожного движения и экологической безопасности при проектировании и эксплуатации автомобильных дорог и дорожных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Особый приоритет будет иметь разработка и переработка нормативно-технической базы дорожного хозяйства и ее гармонизация с передовыми международными стандартами. 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Внедрение в отрасли международных стандартов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качеством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Внедрение международных стандартов управления качеством является одним из приоритетных направлений проводимой в отрасли технической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предусматривается совершенствование системы управления качеством с реализацией следующего комплекса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и качества деятельности уполномоченного органа с введением менеджмента качества (ISO) для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международных стандартов управления качеством (ISO) на предприятиях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систему управления качеством нового института - инжиниринговых организаций для оказания услуг по технологическому сопровождению проектов строительства, реконструкции и капитального ремонта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укрепление материально-технической базы дорожно-эксплуатационных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национальных технических спецификаций с целью приведения их в соответствие с международными требованиями и их применение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ответственности подрядных организаций за качество выполняемых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методики прогнозирования сроков службы дорожных одежд и мостовых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методов испытаний материалов, изделий и конструкций.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актуальность данный вопрос приобретает в связи с предстоящим вступлением Казахстана во Всемирную торговую организацию. 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Научное и инновационное развитие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научного и инновационного развития автодорожной отрасли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прикладных научных исследований по приоритетным направлениям, предусматривающим разработку ресурсосберегающих технологий и повышение эксплуатационной надежности дорожных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современных технологий и средств учета интенсивности движения и состава транспортного потока;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результатов научных исследований путем строительства опытных участков и организация их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условий, стимулирующих предприятия отрасли к внедрению прогрессивных материалов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вопроса о создании центра передовых дорожных технологий для апробации, испытания новых материалов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тенденций развития автомобильного транспорта для определения перспективных весогабаритных показателей и осевых нагрузок автомобилей и их учет при определении целесообразности увеличения расчетных осевых нагрузок до 13 т и выше. 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Совершенствование правовой и нормативно-технической базы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Совершенствование правовой и нормативно-технической базы отрасли будет осуществляться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нормативных документов, регламентирующих сроки службы дорожных одежд с учетом их увеличения до 25 лет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методики прогнозирования интенсивности движения с учетом современных экономических тенденций;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конструкций дорожных одежд и геометрических параметров дорог с учетом современных нагрузок и состава транспортного потока;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внесению изменений в действующее законодательство о земельных отношениях и недропользовании в части упрощения процедуры временного отвода земельных участков под притрассовые карьеры, временные объездные дороги и временные здания 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электронной базы данных о нормативно-технической документации автодорожной отрасли и создание условий для ее практического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нормативно-технической базы для строительства и реконструкции автомобильных дорог в сельской местности с применением покрытий переходного типа. 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4.7. Охрана окружающей среды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Строительство и эксплуатация автомобильных дорог тесно связаны с нарушением существующего ландшафта местности, разрушением почвенного покрова, нарушением естественного режима движения грунтовых и поверхностных вод. Серьезную угрозу объектам окружающей среды создают производственные предприятия дорожной отрасли. Кроме того, используемые для борьбы с зимними видами скользкости химические реагенты приводят к загрязнению придорожных территорий и подвергают коррозии железобетонных и металлических элементов мостов и путепроводов, снижая их надежность и   срок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данных проблем при эксплуатации автомобильных дорог и производстве дорожно-строительных работ в соответствии с Правилами оценки воздействия на окружающую среду при разработке государственных, отраслевых и региональных программ развития отраслей экономики, схем размещения производительных сил,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охраны окружающей среды Республики Казахстан от 9 июня 2003 года N 129-п, и в соответствии со стандартами ISO 14000 будут приняты меры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системы экологического мониторинга в дорожном хозяйстве с целью понижения уровня загрязнения придорожной природной среды от воздействия транспортно-дорожного комплекса и по рациональному использованию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новых методов и способов зимнего содержания автомобильных дорог с оценкой их воздействия на загрязнение придорожной среды и на разрушение элементов транспортных сооружений, позволяющих уменьшить их отрицательное влияние с учетом климатических условий местности, и разработка нормативно-технических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природоохранных мероприятий за счет внедрения новых технологий использования отходов промышленности в качестве строительных и технологических материалов и осуществление контроля за пригодностью этих материалов с учетом экологической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обустройство дорог с интенсивным движением современными средствами защиты от загрязнения окружающей среды, включая создание искусственных барьеров, озеленения и защитных сеток;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новых обеспыливающих материалов и технологий, позволяющих снизить пылеобразование на дорогах с низшими типами покрытий, на временных объездных и местных грунтовых дорогах, на производственных стационарных территориях и организовать мониторинг за чистотой атмосферного воздуха в этих зонах;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переподготовка специалистов по вопросам экологической безопасности в транспортно-дорожном комплексе.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перечисленных мер будет осуществляться на основе совершенствования нормативно-технической базы, предусматривающей снижение негативного воздействия автомобильных дорог и дорожных предприятий на окружающую среду. 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4.8. Повышение кадрового потенциала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успешной реализации Программы потребуется привлечение значительных трудовых ресурсов высокой квалификации. Общая численность работников, занятых в отрасли, составляет около 18 тыс. человек. С учетом предполагаемого роста объемов работ и увеличения выработки на одного работающего, ожидается увеличение численности занятых в отрасли до 40 тыс. человек, в основном за счет увеличения численности работников в подрядных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в развитии кадрового потенциала отрасли будет уделяться укреплению и укомплектованию соответствующим линейным персоналом служб контролирующих качество работ и безопасность дорожного движения, эксплуатацию мостов и специалистов по управлению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совершенствоваться система подготовки и переподготовки кадров для различных категорий рабочих и специалистов с учетом потребностей Программы. Планируется предусмотреть в бюджете автодорожной отрасли целевые источники для повышения квалификации сотрудников Комитета и его территориальных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Продолжится реализация программы повышения квалификации кадров предусматривающая формирование ежегодного государственного заказа в учебных заведениях Министерства образования и науки Республики Казахстан. Развитие кадрового потенциала должно охватывать такие направления как управление, технические вопросы, применение систем и организация производственной деятельности. Важно, чтобы персонал не просто следовал организационным нормам, но и умел анализировать их, а также выбирать из числа доступных вариантов оптимальные. Для этого наряду с проведением внутреннего обучения необходимо регулярно знакомить персонал с передовыми международными достижениями во всех сферах управления автодорожной отраслью. Совершенствование существующих систем и технологий управления должно происходить с учетом современных требований. Управленческий и инженерно-технический персонал должен обладать необходимой квалификацией для выработки альтернативных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меры по повышению профессионального уровня кадров в автодорожной отрасли будут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определение потребностей отрасли по подготовке и переподготовке кадров, участие в разработке учебных программ, организация учебных курсов по повышению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перспективных технологий, которые будут применяться в будущем, и организация подготовки кадров, необходимых для новых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 подготовки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продолжится формирование и развитие института повышения квалификации кадров в автодорожной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будущих потребностей автодорожной отрасли в профессиональных кадрах предусматривается посредством взаимодействия с Министерством образования и науки Республики Казахстан по развитию системы средне-специального и профессионально-технического образования и принятием конкретных мер по трудоустройству выпускников. 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4.9. Развитие придорожной инфраструктуры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Современная сеть автомобильных дорог должна создавать необходимые условия для безопасного проезда, обеспечения сохранности грузов, отдыха пользователей дорог и развития автотуризма путем повышения уровня придорожного сервиса.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государственного регулирования и финансирования объектов придорожного сервиса определен Планом мероприятий по развитию придорожной инфраструктуры на международных транзитных коридорах на 2004-2008 годы,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N 274-р от 17 сентября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предусматриваются дальнейшее развитие объектов придорожной инфраструктуры, входящих в комплекс автомобильных дорог, и их приведение в соответствие с международными требованиями при реализации проектов реконструкции и капитального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реализации Плана будет продолжено формирование и обновление электронной базы данных по дислокации объектов придорожного сервиса с их краткой характеристикой. Такая база данных будет иметь открытый доступ для всех пользователей и предпринимателей. 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4.10. Формирование правовой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основы для создания платных дорог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Опыт реализации проектов платных дорог в других странах говорит о том, что успешное создание и эксплуатация платных дорог может быть осуществлена при наличии интенсивности движения порядка 10-15 тыс. автомобилей в сутки. В этой связи в период реализации Программы будет изучена возможность перехода на альтернативную систему финансирования дорог и сформирована правовая основа для создания системы платных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рассматриваемый период будут изучены различные механизмы привлечения частных инвестиций для строительства платных автомобильных дорог и мостов. Особое внимание будет уделяться изучению и внедрению механизмов государственно-частного партнерства при реализации проектов строительства и реконструкции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реализации Программы будет разработана правовая основа, обеспечивающая защиту интересов пользователей платных автомобильных дорог, инвесторов и государства. Будут разработаны нормативно-технические документы, регламентирующие минимальные требования к транспортно-эксплуатационному и техническому состоянию платных автомобильных дорог по обеспечению безопасности дорожного движения. </w:t>
      </w:r>
    </w:p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Необходимые ресурсы и источники финансирования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Транспортной стратегией Республики Казахстан, поэтапное восстановление всей сети дорог ожидается завершить к 2020 году при общем уровне инвестиций в сумме около 1,9 трлн.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финансирования настоящей Программы был определен, исходя из текущих приоритетов развития сети автомобильных дорог республиканского значения и выполнения полного комплекса эксплуатационных работ на всей сети протяженностью 22996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общая потребность ресурсов для реализации Программы развития автодорожной отрасли на 2006-2012 годы составляет 1283 млрд. тенге, включая 830 млрд. тенге на дороги республиканского значения, 271 млрд. тенге на дороги местного значения и 182 млрд. тенге привлекаемых на принципах государственно-частного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оценкам экспертов с учетом состояния дорог фактическая потребность в финансовых средствах для восстановления только всей сети дорог республиканского значения составляет 1,56 трлн.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Сравнительный анализ ежегодной потребности отрасли в финансовых ресурсах и средств, предусмотренных Программой при условии восстановлении всей сети за 7 лет приведен в диаграмме 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Диаграмма 7. Сравнительный анализ фактической потребности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отрасли и объемов финансирования (млрд.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Распределение затрат по годам и основным статьям расходов представлено в таблице 8. 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8. Распределение затрат по годам и статьям расходов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73"/>
        <w:gridCol w:w="1573"/>
        <w:gridCol w:w="1093"/>
        <w:gridCol w:w="1393"/>
        <w:gridCol w:w="1173"/>
        <w:gridCol w:w="1253"/>
        <w:gridCol w:w="1113"/>
        <w:gridCol w:w="1033"/>
        <w:gridCol w:w="111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бюджет на 2006-2012 годы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(км),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нансирования (млн. тг.),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93066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133157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160326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829589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44283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69166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100557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121526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623616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73878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содержание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55849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 оценкам специалистов для полного восстановления сети дорог областного и районного значения необходимо более 800 млрд. тенге. По предложениям областей настоящей Программой предусматривается финансирование в объеме 271 млрд. тенге (таблица 9). 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9. Предложения областей по объемам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дорог областного и районного значения (млн. тенге)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1353"/>
        <w:gridCol w:w="1213"/>
        <w:gridCol w:w="1173"/>
        <w:gridCol w:w="1113"/>
        <w:gridCol w:w="1073"/>
        <w:gridCol w:w="1073"/>
        <w:gridCol w:w="1073"/>
        <w:gridCol w:w="1073"/>
      </w:tblGrid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2012  годы 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годам 
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2012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тво, всего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ция, всего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12360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 счет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58532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10209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24539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 счет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13268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17749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6790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10317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 счет средств МБ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10317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Текущий ремонт,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содержание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озеленение, всего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 счет средств МБ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8456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рования, всего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28244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46977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50895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57276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 счет целевых трансфертов из РБ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141073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15318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26482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29362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24413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Расчетная стоимость работ определялась по результатам анализа сложившихся рыночных цен с учетом инфляции.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источником финансирования Программы являются республиканский и местные бюджеты.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 для реализации мероприятий в 2006-2012 годах будет ежегодно уточняться при формировании и уточнении бюджетов соответствующего года в установленном порядке. </w:t>
      </w:r>
    </w:p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Ожидаемый результат от реализации Программы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Реализация Программы окажет благоприятное воздействие на развитие экономики государства, улучшит ее макро- и микроэкономические показатели. Повышение уровня транспортно-эксплуатационного состояния дорожной сети будет способствовать значительному росту социально-экономического развития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основных результатов от реализации Программы ожидается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реконструкции на участках автомобильных дорог республиканского значения общей протяженностью 7205 км, капитального ремонта на 1660 км и среднего ремонта на 16800 км, выполнение строительства, реконструкции, капитального и среднего ремонта участков местной сети автомобильных дорог общей протяженностью 18089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доведение уровня бездефектного содержания автомобильных дорог республиканского значения до 86 %;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обеспеченности населенных пунктов круглогодичным бесперебойным транспортным сообщением;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снижение уровня аварийности по дорожным 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реконструкция и капитальный ремонт 412 мостов и путепроводов, не отвечающих требованиям по грузоподъемности и габаритам.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Ожидаемое состояние автомобильных дорог на начало 2013 года представлено на диаграмме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Диаграмма 8. Ожидаемое состояние сети автодорог на 01.01.2013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общей протяженности 22996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Перспективы дальнейшего развития отрасли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Сеть автомобильных дорог представляет собой активы, требующие инвестиционных и ресурсных вложений на протяжении всего срока службы. Для достижения устойчивого развития и повышения эффективности функционирования автодорожной отрасли в долгосрочной перспективе предстоит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и сохранение объемов финансирования автодорожной отрасли на уровне, соответствующем фактической потребности, необходимой для выполнения всего комплекса дорожных работ и соблюдения межремонтных сроков;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внедрение в отрасли международных стандартов управления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методов и технологий производства работ для повышения общей эффективности использования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профессионального уровня персонала и общей эффективности деятельности организаций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участия общественности и пользователей дорог в разработке программ развития автодорожной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долгосрочной программы развития автодорожной отрасли Казахстана. 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8. План мероприятий по реализации Программы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автодорожной отрасли Республики Казахстан на 2006-2012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3115"/>
        <w:gridCol w:w="1943"/>
        <w:gridCol w:w="1863"/>
        <w:gridCol w:w="1722"/>
        <w:gridCol w:w="2138"/>
        <w:gridCol w:w="1502"/>
      </w:tblGrid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полнение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нения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гаемые расходы (млрд. тенге)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ник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вания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Приоритеты и основные объемы работ 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7205 км,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путепроводов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 км;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- 737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 км;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- 1277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- 1228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1390 км.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44,28;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- 69,17*; 2008 г. - 85,25*; 2009 г. - 95,02*; 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100,56*; 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107,81*; 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121,53*.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бильных дорог;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 обходов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инициатив.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18460 км,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2210 км;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- 2400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- 2530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2650 км;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- 2760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- 2890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3020 км.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11,92; 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17,8*; 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20,15*; 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22,05*; 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23,5*; 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25,85*; 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28,2*.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протяжен-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231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2006 г. - 11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км; 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- 27 км;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- 23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км; 2012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- 25 км.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МТК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целевых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фертов РБ: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- 0,87*;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- 0,91*; 2009 г. - 0,79*; 2010 г. - 1,0*; 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1,47*; 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1,4*.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МБ: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- 0,38; 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0,51*; 2008 г. - 0,59*; 2009 г. - 0,18*; 2010 г. - 0,18*; 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0,23*; 2012 г. - 0,20*.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протяжен-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1542 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км; 2007 г. - 131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- 206 км; 2009 г. - 313 км; 2010 г. - 321 км; 2011 г. - 282 км; 2012 г. - 288 км.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МТК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целевых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фертов РБ: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- 5,8*; 2008 г. - 8,75*; 2009 г. - 12,23*; 2010 г. - 12,04*; 2011 г. - 9,48*; 2012 г. - 10,2*.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МБ: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- 0,68; 2007 г. - 0,67*; 2008 г. - 1,11*; 2009 г. - 1,56*; 2010 г. - 1,85*; 2011 г. - 2,47*; 2012 г. - 2,15*.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2006 г. - 206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 км; 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- 634 км;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- 721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км; 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- 1169 км.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МТК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целевых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фертов РБ: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- 8,64*; 2008 г. - 9,54*; 2009 г. - 11,35*; 2010 г. - 13,27*; 2011 г. - 15,53*; 2012 г. - 17,75*. За счет средств МБ: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- 2,84; 2007 г. - 3,12*; 2008 г. - 3,64*; 2009 г. - 5,08*; 2010 г. - 6,28*; 2011 г. - 7,13*; 2012 г. - 6,79*.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2006 г. - 840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1028 км;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- 1322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- 1353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км; 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1648 км;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- 1995 км;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г. - 2705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МТК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- 3,28; 2007 г. - 4,11*; 2008 г. - 4,94*; 2009 г. - 5,48*; 2010 г. - 5,97*; 2011 г. - 7,23*; 2012 г. - 10,32*.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эксплуатации автомобильных дорог 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- 5,35; 2007 г. - 6,0*; 2008 г. - 7,0*; 2009 г. - 8,0*; 2010 г. - 9,0*;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значения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МТК 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- 3,66; 2007 г. - 4,50*; 2008 г. - 5,01*; 2009 г. - 5,61*; 2010 г. - 6,36*; 2011 г. - 7,36*; 2012 г. - 8,45*.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ведомственных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безопасности дорожного движения 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работа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Учет автомобильных дорог общего пользования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хозяйственных дорог 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учета, инвен-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паспорта, акты земле-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(созыв), акиматы областей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выделенных на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 дорог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системы управления автодорожной отраслью 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МТК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 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эффективности бюджетного планирования 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Поэтапный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Техническая политика и подготовка кадров 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- 0,05; 2007 г. - 0,1*; 2008 г. - 0,1*; 2009 г. - 0,1*; 2010 г. - 0,1*; 2011 г. - 0,1*; 2012 г. - 0,1*.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средств, выделенных на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аппарата Комитета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апробации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строительстве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МТК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развитии объектов придорожного сервиса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в автодорожной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182,0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РБ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автомобильным дорогам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значения: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- 62;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- 93*;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- 113*;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- 125*;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- 133*;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г. - 160*.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автомобильным дорогам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и районного значения: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- 28*;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- 35*;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- 42*;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- 47*;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- 51*;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г. - 57*.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объемы финансирования, которые будут ежегодно уточняться при формировании республиканского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 - республиканский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