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f8d5" w14:textId="62ff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10 декабря 2005 года N 1229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 декабря 2004 года "О республиканском бюджете на 2005 год" и в целях дальнейшей защиты интересов государства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Выделить Министерству юстиции Республики Казахстан из резерва Правительства Республики Казахстан, предусмотренного в республиканском бюджете на 2005 год на неотложные затраты средства в сумме, эквивалентной 134565,39 (сто тридцать четыре тысячи пятьсот шестьдесят пять фунтов стерлингов тридцать девять пенсов) английских фунтов стерлингов, по курсу, установленному Национальным Банком Республики Казахстан на день выдачи, для исполнения приказа Апелляционного Суда Великобритании от 9 ноября 2005 года. </w:t>
      </w:r>
      <w:r>
        <w:br/>
      </w:r>
      <w:r>
        <w:rPr>
          <w:rFonts w:ascii="Times New Roman"/>
          <w:b w:val="false"/>
          <w:i w:val="false"/>
          <w:color w:val="000000"/>
          <w:sz w:val="28"/>
        </w:rPr>
        <w:t xml:space="preserve">
      2. Министерству финансов Республики Казахстан осуществить контроль за целевым использованием выделенных средств.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