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74ee" w14:textId="20c7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17 января 2004 года N 1284"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января 2004 года N 1284".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Президента Республики Казахстан  О внесении изменения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17 января 2004 года N 1284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Указ 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3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