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35c2" w14:textId="0b43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отчетных встреч акимов перед маслихатами"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проведении отчетных встреч акимов перед маслихатами".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Президента Республики Казахстан  О проведении отчетных встреч акимов перед маслихатами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и в целях повышения ответственности и подотчетности исполнительных органов перед представительными органами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всех уровней проводить отчетные встречи перед депутатами маслихатов: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реже одного раза в полугодие для информирования депутатов маслихатов о выполнении за отчетный период необходимых мероприятий по обеспечению социально-экономического развития соответствующей административно-территориальной единицы, задачах и основных направлениях ее дальнейшего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приглашению председателя сессии маслихата для информирования по вопросам, определяемым регламентом маслихата.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всех уровней по итогам отчетных встреч принимать соответствующие меры.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