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eaa6a9" w14:textId="3eaa6a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паспортов республиканских бюджетных программ на 2006 год</w:t>
      </w:r>
    </w:p>
    <w:p>
      <w:pPr>
        <w:spacing w:after="0"/>
        <w:ind w:left="0"/>
        <w:jc w:val="both"/>
      </w:pPr>
      <w:r>
        <w:rPr>
          <w:rFonts w:ascii="Times New Roman"/>
          <w:b w:val="false"/>
          <w:i w:val="false"/>
          <w:color w:val="000000"/>
          <w:sz w:val="28"/>
        </w:rPr>
        <w:t>Постановление Правительства Республики Казахстан от 12 декабря 2005 года N 1235</w:t>
      </w:r>
    </w:p>
    <w:p>
      <w:pPr>
        <w:spacing w:after="0"/>
        <w:ind w:left="0"/>
        <w:jc w:val="both"/>
      </w:pPr>
      <w:bookmarkStart w:name="z1" w:id="0"/>
      <w:r>
        <w:rPr>
          <w:rFonts w:ascii="Times New Roman"/>
          <w:b w:val="false"/>
          <w:i w:val="false"/>
          <w:color w:val="000000"/>
          <w:sz w:val="28"/>
        </w:rPr>
        <w:t>
     В соответствии с </w:t>
      </w:r>
      <w:r>
        <w:rPr>
          <w:rFonts w:ascii="Times New Roman"/>
          <w:b w:val="false"/>
          <w:i w:val="false"/>
          <w:color w:val="000000"/>
          <w:sz w:val="28"/>
        </w:rPr>
        <w:t xml:space="preserve">Бюджетным </w:t>
      </w:r>
      <w:r>
        <w:rPr>
          <w:rFonts w:ascii="Times New Roman"/>
          <w:b w:val="false"/>
          <w:i w:val="false"/>
          <w:color w:val="000000"/>
          <w:sz w:val="28"/>
        </w:rPr>
        <w:t xml:space="preserve">кодексом Республики Казахстан от 24 апреля 2004 года Правительство Республики Казахстан </w:t>
      </w:r>
      <w:r>
        <w:rPr>
          <w:rFonts w:ascii="Times New Roman"/>
          <w:b/>
          <w:i w:val="false"/>
          <w:color w:val="000000"/>
          <w:sz w:val="28"/>
        </w:rPr>
        <w:t xml:space="preserve">ПОСТАНОВЛЯЕТ: </w:t>
      </w:r>
    </w:p>
    <w:bookmarkEnd w:id="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Утвердить паспорта республиканских бюджетных программ на 2006 год: </w:t>
      </w:r>
    </w:p>
    <w:bookmarkEnd w:id="1"/>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Администрации </w:t>
      </w:r>
      <w:r>
        <w:rPr>
          <w:rFonts w:ascii="Times New Roman"/>
          <w:b w:val="false"/>
          <w:i w:val="false"/>
          <w:color w:val="000000"/>
          <w:sz w:val="28"/>
        </w:rPr>
        <w:t xml:space="preserve">Президента Республики Казахстан согласно приложениям 1, 2, 3, 4;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Хозяйственного управления Парламента </w:t>
      </w:r>
      <w:r>
        <w:rPr>
          <w:rFonts w:ascii="Times New Roman"/>
          <w:b w:val="false"/>
          <w:i w:val="false"/>
          <w:color w:val="000000"/>
          <w:sz w:val="28"/>
        </w:rPr>
        <w:t xml:space="preserve">Республики Казахстан согласно приложениям 5, 6, 6-1;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Канцелярии Премьер-Министра </w:t>
      </w:r>
      <w:r>
        <w:rPr>
          <w:rFonts w:ascii="Times New Roman"/>
          <w:b w:val="false"/>
          <w:i w:val="false"/>
          <w:color w:val="000000"/>
          <w:sz w:val="28"/>
        </w:rPr>
        <w:t xml:space="preserve">Республики Казахстан согласно приложениям 7, 8, 9, 9-1;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Национального центра по правам человека </w:t>
      </w:r>
      <w:r>
        <w:rPr>
          <w:rFonts w:ascii="Times New Roman"/>
          <w:b w:val="false"/>
          <w:i w:val="false"/>
          <w:color w:val="000000"/>
          <w:sz w:val="28"/>
        </w:rPr>
        <w:t xml:space="preserve">согласно приложению 10;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Министерства внутренних дел </w:t>
      </w:r>
      <w:r>
        <w:rPr>
          <w:rFonts w:ascii="Times New Roman"/>
          <w:b w:val="false"/>
          <w:i w:val="false"/>
          <w:color w:val="000000"/>
          <w:sz w:val="28"/>
        </w:rPr>
        <w:t xml:space="preserve">Республики Казахстан согласно приложениям 38, 39, 40, 41, 42, 43, 44, 45, 46, 47, 48, 49, 50, 51, 52, 53, 54;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Министерства по чрезвычайным ситуациям </w:t>
      </w:r>
      <w:r>
        <w:rPr>
          <w:rFonts w:ascii="Times New Roman"/>
          <w:b w:val="false"/>
          <w:i w:val="false"/>
          <w:color w:val="000000"/>
          <w:sz w:val="28"/>
        </w:rPr>
        <w:t xml:space="preserve">Республики Казахстан согласно приложениям 55, 56, 57, 58, 59, 60, 61, 62;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Агентства Республики Казахстан по регулированию естественных монополий </w:t>
      </w:r>
      <w:r>
        <w:rPr>
          <w:rFonts w:ascii="Times New Roman"/>
          <w:b w:val="false"/>
          <w:i w:val="false"/>
          <w:color w:val="000000"/>
          <w:sz w:val="28"/>
        </w:rPr>
        <w:t xml:space="preserve">согласно приложениям 63, 64;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Министерства иностранных дел </w:t>
      </w:r>
      <w:r>
        <w:rPr>
          <w:rFonts w:ascii="Times New Roman"/>
          <w:b w:val="false"/>
          <w:i w:val="false"/>
          <w:color w:val="000000"/>
          <w:sz w:val="28"/>
        </w:rPr>
        <w:t xml:space="preserve">Республики Казахстан согласно приложениям 65, 66, 67, 68, 69, 70, 71, 72;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Министерство туризма и спорта </w:t>
      </w:r>
      <w:r>
        <w:rPr>
          <w:rFonts w:ascii="Times New Roman"/>
          <w:b w:val="false"/>
          <w:i w:val="false"/>
          <w:color w:val="000000"/>
          <w:sz w:val="28"/>
        </w:rPr>
        <w:t xml:space="preserve">Республики Казахстан согласно приложениям 72-1, 72-2, 72-3, 72-4, 72-5, 72-6, 72-7, 72-8, 72-9, 72-10, 72-11, 72-12;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Министерство культуры и информации </w:t>
      </w:r>
      <w:r>
        <w:rPr>
          <w:rFonts w:ascii="Times New Roman"/>
          <w:b w:val="false"/>
          <w:i w:val="false"/>
          <w:color w:val="000000"/>
          <w:sz w:val="28"/>
        </w:rPr>
        <w:t xml:space="preserve">Республики Казахстан согласно приложениям 72-13, 72-14, 72-15, 72-16, 72-17, 72-18, 72-19, 72-20, 72-21, 72-22, 72-23, 72-24, 72-25, 72-26, 72-27, 72-28, 72-29, 72-30, 72-31, 72-32, 72-33;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Министерства обороны </w:t>
      </w:r>
      <w:r>
        <w:rPr>
          <w:rFonts w:ascii="Times New Roman"/>
          <w:b w:val="false"/>
          <w:i w:val="false"/>
          <w:color w:val="000000"/>
          <w:sz w:val="28"/>
        </w:rPr>
        <w:t xml:space="preserve">Республики Казахстан согласно приложениям 73, 74, 75, 76, 77, 78, 79, 80 (секретно), 81, 82, 83, 84, 85;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Министерства сельского хозяйства </w:t>
      </w:r>
      <w:r>
        <w:rPr>
          <w:rFonts w:ascii="Times New Roman"/>
          <w:b w:val="false"/>
          <w:i w:val="false"/>
          <w:color w:val="000000"/>
          <w:sz w:val="28"/>
        </w:rPr>
        <w:t xml:space="preserve">Республики Казахстан согласно приложениям 86, 87, 88, 89, 90, 91, 92, 93, 94, 95, 96, 97, 98, 99, 100, 101, 102, 103, 104, 105, 106, 107, 108, 109, 110, 111, 112, 113, 114, 115, 116, 117, 118, 119, 120, 121, 122, 123, 124, 125, 126, 127, 127-1, 128;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Министерства труда и социальной защиты населения </w:t>
      </w:r>
      <w:r>
        <w:rPr>
          <w:rFonts w:ascii="Times New Roman"/>
          <w:b w:val="false"/>
          <w:i w:val="false"/>
          <w:color w:val="000000"/>
          <w:sz w:val="28"/>
        </w:rPr>
        <w:t xml:space="preserve">Республики Казахстан согласно приложениям 129, 130, 131, 132, 133, 134, 135, 136, 137, 138, 139, 140, 141, 142, 143, 144, 145, 146, 147, 148, 149, 150, 151, 152, 153, 154, 155, 156;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Министерства транспорта и коммуникаций </w:t>
      </w:r>
      <w:r>
        <w:rPr>
          <w:rFonts w:ascii="Times New Roman"/>
          <w:b w:val="false"/>
          <w:i w:val="false"/>
          <w:color w:val="000000"/>
          <w:sz w:val="28"/>
        </w:rPr>
        <w:t xml:space="preserve">Республики Казахстан согласно приложениям 157, 158, 159, 160, 161, 162, 163, 164, 165, 166, 167, 168, 169, 169-1, 170, 171, 173, 174;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Министерства финансов </w:t>
      </w:r>
      <w:r>
        <w:rPr>
          <w:rFonts w:ascii="Times New Roman"/>
          <w:b w:val="false"/>
          <w:i w:val="false"/>
          <w:color w:val="000000"/>
          <w:sz w:val="28"/>
        </w:rPr>
        <w:t xml:space="preserve">Республики Казахстан согласно приложениям 175, 176, 177, 177-1, 178, 179, 181, 182, 183, 184, 185, 186, 187, 188, 189, 190, 191, 192, 193, 194, 195, 196, 197;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Министерства экономики и бюджетного планирования </w:t>
      </w:r>
      <w:r>
        <w:rPr>
          <w:rFonts w:ascii="Times New Roman"/>
          <w:b w:val="false"/>
          <w:i w:val="false"/>
          <w:color w:val="000000"/>
          <w:sz w:val="28"/>
        </w:rPr>
        <w:t xml:space="preserve">Республики Казахстан согласно приложениям 198, 199, 200 (секретно), 201, 201-1, 202, 203, 203-1, 205, 206, 207;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Министерства юстиции </w:t>
      </w:r>
      <w:r>
        <w:rPr>
          <w:rFonts w:ascii="Times New Roman"/>
          <w:b w:val="false"/>
          <w:i w:val="false"/>
          <w:color w:val="000000"/>
          <w:sz w:val="28"/>
        </w:rPr>
        <w:t xml:space="preserve">Республики Казахстан согласно приложениям 208, 209, 210, 211, 212, 213, 214, 214-1, 215, 216, 217, 218, 219, 220, 221, 222;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Министерства образования и науки </w:t>
      </w:r>
      <w:r>
        <w:rPr>
          <w:rFonts w:ascii="Times New Roman"/>
          <w:b w:val="false"/>
          <w:i w:val="false"/>
          <w:color w:val="000000"/>
          <w:sz w:val="28"/>
        </w:rPr>
        <w:t xml:space="preserve">Республики Казахстан согласно приложениям 223, 224, 225, 226, 227, 228, 229, 230, 231, 232, 233, 234, 235, 235-1, 236, 237, 237-1, 238, 239, 239-1, 240, 241, 242, 243, 244, 245, 246, 247, 248, 249, 250, 251, 252, 253, 254, 255, 256, 257, 258, 259, 260, 261, 262, 263, 264;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Министерства здравоохранения </w:t>
      </w:r>
      <w:r>
        <w:rPr>
          <w:rFonts w:ascii="Times New Roman"/>
          <w:b w:val="false"/>
          <w:i w:val="false"/>
          <w:color w:val="000000"/>
          <w:sz w:val="28"/>
        </w:rPr>
        <w:t xml:space="preserve">Республики Казахстан согласно приложениям 265, 266, 267, 268, 269, 270, 271, 272, 273, 274, 275, 276, 277, 278, 279, 280, 281, 282, 283, 284, 285, 286, 287, 288, 289, 290, 291, 292, 293, 294, 295, 296, 297, 298, 299, 300, 301, 302, 303;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Министерства энергетики и минеральных ресурсов </w:t>
      </w:r>
      <w:r>
        <w:rPr>
          <w:rFonts w:ascii="Times New Roman"/>
          <w:b w:val="false"/>
          <w:i w:val="false"/>
          <w:color w:val="000000"/>
          <w:sz w:val="28"/>
        </w:rPr>
        <w:t xml:space="preserve">Республики Казахстан согласно приложениям 304, 305, 306, 307, 308, 309, 310, 311, 312, 313, 314, 315, 316, 317, 317-1, 317-2, 318, 319, 320, 321, 322, 323, 324, 325, 325-1;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Министерства индустрии и торговли </w:t>
      </w:r>
      <w:r>
        <w:rPr>
          <w:rFonts w:ascii="Times New Roman"/>
          <w:b w:val="false"/>
          <w:i w:val="false"/>
          <w:color w:val="000000"/>
          <w:sz w:val="28"/>
        </w:rPr>
        <w:t xml:space="preserve">Республики Казахстан согласно приложениям 326, 327, 328, 329, 330, 331, 332, 333 (секретно), 334, 335, 336, 337, 338, 338-1, 339, 339-1, 340, 341, 342, 343, 344, 345, 346, 347, 349;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Министерства охраны окружающей среды </w:t>
      </w:r>
      <w:r>
        <w:rPr>
          <w:rFonts w:ascii="Times New Roman"/>
          <w:b w:val="false"/>
          <w:i w:val="false"/>
          <w:color w:val="000000"/>
          <w:sz w:val="28"/>
        </w:rPr>
        <w:t xml:space="preserve">Республики Казахстан согласно приложениям 350, 351, 352, 353, 354, 355, 356, 357, 358;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Счетного комитета по контролю за исполнением </w:t>
      </w:r>
      <w:r>
        <w:rPr>
          <w:rFonts w:ascii="Times New Roman"/>
          <w:b w:val="false"/>
          <w:i w:val="false"/>
          <w:color w:val="000000"/>
          <w:sz w:val="28"/>
        </w:rPr>
        <w:t xml:space="preserve">республиканского бюджета согласно приложению 359; </w:t>
      </w:r>
    </w:p>
    <w:p>
      <w:pPr>
        <w:spacing w:after="0"/>
        <w:ind w:left="0"/>
        <w:jc w:val="both"/>
      </w:pPr>
      <w:r>
        <w:rPr>
          <w:rFonts w:ascii="Times New Roman"/>
          <w:b w:val="false"/>
          <w:i w:val="false"/>
          <w:color w:val="000000"/>
          <w:sz w:val="28"/>
        </w:rPr>
        <w:t xml:space="preserve">     Комитета национальной безопасности Республики Казахстан согласно приложениям 360 (секретно), 361 (секретно);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Верховного Суда </w:t>
      </w:r>
      <w:r>
        <w:rPr>
          <w:rFonts w:ascii="Times New Roman"/>
          <w:b w:val="false"/>
          <w:i w:val="false"/>
          <w:color w:val="000000"/>
          <w:sz w:val="28"/>
        </w:rPr>
        <w:t xml:space="preserve">Республики Казахстан согласно приложениям 362, 363, 364, 365;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Генеральной прокуратуры </w:t>
      </w:r>
      <w:r>
        <w:rPr>
          <w:rFonts w:ascii="Times New Roman"/>
          <w:b w:val="false"/>
          <w:i w:val="false"/>
          <w:color w:val="000000"/>
          <w:sz w:val="28"/>
        </w:rPr>
        <w:t xml:space="preserve">Республики Казахстан согласно приложениям 366, 367, 368;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Агентства Республики Казахстан по регулированию деятельности финансового центра города Алматы </w:t>
      </w:r>
      <w:r>
        <w:rPr>
          <w:rFonts w:ascii="Times New Roman"/>
          <w:b w:val="false"/>
          <w:i w:val="false"/>
          <w:color w:val="000000"/>
          <w:sz w:val="28"/>
        </w:rPr>
        <w:t xml:space="preserve">согласно приложению 368-1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Агентства Республики Казахстан по информатизации </w:t>
      </w:r>
      <w:r>
        <w:rPr>
          <w:rFonts w:ascii="Times New Roman"/>
          <w:b w:val="false"/>
          <w:i w:val="false"/>
          <w:color w:val="000000"/>
          <w:sz w:val="28"/>
        </w:rPr>
        <w:t xml:space="preserve">и связи согласно приложениям 369, 369-1, 370, 371, 372, 373, 374, 375, 376, 377, 378;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Агентства Республики Казахстан по статистике </w:t>
      </w:r>
      <w:r>
        <w:rPr>
          <w:rFonts w:ascii="Times New Roman"/>
          <w:b w:val="false"/>
          <w:i w:val="false"/>
          <w:color w:val="000000"/>
          <w:sz w:val="28"/>
        </w:rPr>
        <w:t xml:space="preserve">согласно приложениям 379, 380, 381, 382;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Агентства Республики Казахстан по делам государственной службы </w:t>
      </w:r>
      <w:r>
        <w:rPr>
          <w:rFonts w:ascii="Times New Roman"/>
          <w:b w:val="false"/>
          <w:i w:val="false"/>
          <w:color w:val="000000"/>
          <w:sz w:val="28"/>
        </w:rPr>
        <w:t xml:space="preserve">согласно приложениям 383, 384, 385, 386, 387, 388;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Агентства Республики Казахстан по управлению земельными ресурсами </w:t>
      </w:r>
      <w:r>
        <w:rPr>
          <w:rFonts w:ascii="Times New Roman"/>
          <w:b w:val="false"/>
          <w:i w:val="false"/>
          <w:color w:val="000000"/>
          <w:sz w:val="28"/>
        </w:rPr>
        <w:t xml:space="preserve">согласно приложениям 389, 390, 391, 392, 393, 394; </w:t>
      </w:r>
    </w:p>
    <w:p>
      <w:pPr>
        <w:spacing w:after="0"/>
        <w:ind w:left="0"/>
        <w:jc w:val="both"/>
      </w:pPr>
      <w:r>
        <w:rPr>
          <w:rFonts w:ascii="Times New Roman"/>
          <w:b w:val="false"/>
          <w:i w:val="false"/>
          <w:color w:val="000000"/>
          <w:sz w:val="28"/>
        </w:rPr>
        <w:t xml:space="preserve">      Агентства Республики Казахстан по борьбе с экономической и коррупционной преступностью (финансовой полиции) согласно приложениям 395, 396, 397, 398;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Конституционного Совета </w:t>
      </w:r>
      <w:r>
        <w:rPr>
          <w:rFonts w:ascii="Times New Roman"/>
          <w:b w:val="false"/>
          <w:i w:val="false"/>
          <w:color w:val="000000"/>
          <w:sz w:val="28"/>
        </w:rPr>
        <w:t xml:space="preserve">Республики Казахстан согласно приложению 399;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Республиканской гвардии </w:t>
      </w:r>
      <w:r>
        <w:rPr>
          <w:rFonts w:ascii="Times New Roman"/>
          <w:b w:val="false"/>
          <w:i w:val="false"/>
          <w:color w:val="000000"/>
          <w:sz w:val="28"/>
        </w:rPr>
        <w:t xml:space="preserve">Республики Казахстан согласно приложениям 400, 401, 402, 403, 404, 405; </w:t>
      </w:r>
    </w:p>
    <w:p>
      <w:pPr>
        <w:spacing w:after="0"/>
        <w:ind w:left="0"/>
        <w:jc w:val="both"/>
      </w:pPr>
      <w:r>
        <w:rPr>
          <w:rFonts w:ascii="Times New Roman"/>
          <w:b w:val="false"/>
          <w:i w:val="false"/>
          <w:color w:val="000000"/>
          <w:sz w:val="28"/>
        </w:rPr>
        <w:t xml:space="preserve">     Службы охраны Президента Республики Казахстан согласно приложению 406 (секретно);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Центральной избирательной комиссии </w:t>
      </w:r>
      <w:r>
        <w:rPr>
          <w:rFonts w:ascii="Times New Roman"/>
          <w:b w:val="false"/>
          <w:i w:val="false"/>
          <w:color w:val="000000"/>
          <w:sz w:val="28"/>
        </w:rPr>
        <w:t xml:space="preserve">Республики Казахстан согласно приложению 407;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Управления делами Президента </w:t>
      </w:r>
      <w:r>
        <w:rPr>
          <w:rFonts w:ascii="Times New Roman"/>
          <w:b w:val="false"/>
          <w:i w:val="false"/>
          <w:color w:val="000000"/>
          <w:sz w:val="28"/>
        </w:rPr>
        <w:t xml:space="preserve">Республики Казахстан согласно приложениям 408, 409, 410, 411, 412, 413, 414, 415, 416, 417, 418. </w:t>
      </w:r>
      <w:r>
        <w:rPr>
          <w:rFonts w:ascii="Times New Roman"/>
          <w:b w:val="false"/>
          <w:i w:val="false"/>
          <w:color w:val="ff0000"/>
          <w:sz w:val="28"/>
        </w:rPr>
        <w:t xml:space="preserve">&lt;*&gt; </w:t>
      </w:r>
    </w:p>
    <w:p>
      <w:pPr>
        <w:spacing w:after="0"/>
        <w:ind w:left="0"/>
        <w:jc w:val="both"/>
      </w:pPr>
      <w:r>
        <w:rPr>
          <w:rFonts w:ascii="Times New Roman"/>
          <w:b w:val="false"/>
          <w:i w:val="false"/>
          <w:color w:val="ff0000"/>
          <w:sz w:val="28"/>
        </w:rPr>
        <w:t xml:space="preserve">     Сноска. В пункт 1 внесены изменения постановлением Правительства РК от 28 июня 2006 года N </w:t>
      </w:r>
      <w:r>
        <w:rPr>
          <w:rFonts w:ascii="Times New Roman"/>
          <w:b w:val="false"/>
          <w:i w:val="false"/>
          <w:color w:val="ff0000"/>
          <w:sz w:val="28"/>
        </w:rPr>
        <w:t xml:space="preserve">470а </w:t>
      </w:r>
      <w:r>
        <w:rPr>
          <w:rFonts w:ascii="Times New Roman"/>
          <w:b w:val="false"/>
          <w:i w:val="false"/>
          <w:color w:val="ff0000"/>
          <w:sz w:val="28"/>
        </w:rPr>
        <w:t xml:space="preserve">; от 31 июля 2006 года N </w:t>
      </w:r>
      <w:r>
        <w:rPr>
          <w:rFonts w:ascii="Times New Roman"/>
          <w:b w:val="false"/>
          <w:i w:val="false"/>
          <w:color w:val="ff0000"/>
          <w:sz w:val="28"/>
        </w:rPr>
        <w:t xml:space="preserve">470б </w:t>
      </w:r>
      <w:r>
        <w:rPr>
          <w:rFonts w:ascii="Times New Roman"/>
          <w:b w:val="false"/>
          <w:i w:val="false"/>
          <w:color w:val="ff0000"/>
          <w:sz w:val="28"/>
        </w:rPr>
        <w:t xml:space="preserve">.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xml:space="preserve">
     2. Настоящее постановление вводится в действие с 1 января 2006 года. </w:t>
      </w:r>
    </w:p>
    <w:bookmarkEnd w:id="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color w:val="000000"/>
          <w:sz w:val="28"/>
        </w:rPr>
        <w:t xml:space="preserve">     Премьер-Министр </w:t>
      </w:r>
    </w:p>
    <w:p>
      <w:pPr>
        <w:spacing w:after="0"/>
        <w:ind w:left="0"/>
        <w:jc w:val="both"/>
      </w:pPr>
      <w:r>
        <w:rPr>
          <w:rFonts w:ascii="Times New Roman"/>
          <w:b w:val="false"/>
          <w:i/>
          <w:color w:val="000000"/>
          <w:sz w:val="28"/>
        </w:rPr>
        <w:t xml:space="preserve">     Республики Казахстан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