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7322" w14:textId="b1a7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 Республики 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 декабря 2004 года "О республиканском бюджете на 2005 год",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Выделить Министерству финансов Республики Казахстан из резерва Правительства Республики Казахстан, предусмотренного в республиканском бюджете на 2005 год на неотложные затраты, 17327439 (семнадцать миллионов триста двадцать семь тысяч четыреста тридцать девять) тенге для исполнения судебных решений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2005 года N 1238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Перечень судебных решений, подлежащих исполнению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2933"/>
        <w:gridCol w:w="4313"/>
        <w:gridCol w:w="2333"/>
        <w:gridCol w:w="185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судебного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решения 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истца 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госпошлины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пошлина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  Тришенков Б.П.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Устинов Н.Ф.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Фоминов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Хлюпин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Цветков Ю.Я.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Чебыкин В.П.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565326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Борулько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Бутин Г.А.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Бодрова В.Г.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Благинин А.Н.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Бондарь И.Д.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Булыга Н.В.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Волхонцев B.C.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Васильковский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Васильковский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Вакуленко Я.Я.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Вострейкин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Гаврилова О.А.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Гаврилов Б.С.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886888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Супрунович Н.Я.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Суслов М.А.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Суслова Н.К.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Старенченко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Тарасов А.П.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Теплов Н.К.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93677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813917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Сазонтов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Сазонтова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Салодянкина Л.Г.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Селедчик К.В.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Сиротина 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Слащева А.А.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129277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531465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Пополитова Н.Г.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Попцова Е.Д.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(супруг Попцов А.Н.)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Пронский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Пудвель В.Ф.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Рачев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Рыбников В.М.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633996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Пельч В.П.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Перов А.Н.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Петров П.П.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Пискунова Г.Л.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Полищук Н.С.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Попов Ю.Н.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72702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560640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Омельянчук Н.И.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Омельянчук М.И.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Орлова Е.Д.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Павлов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Панов В.П.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Пашковский М.А.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729721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Муратов Ш.Г.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(Муратова Г.И.)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Мусаткин Ю.К.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Мутаф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Нагаев С.Н.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Никулина Т.А.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Ниязбаев К.Т.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392411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Куринная Г.А.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Лебедь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Ломакин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Макарский Ю.И.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Меняйло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Муратов В.Ш.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91679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503114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Клюкин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Кожемякин Д.А.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Кондрашов А.Н.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Кондрашова 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Ковалева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Колягина М.М.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Колягин И.И.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309442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645098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Иорданский Р.Б.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Калашникова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Кириченко В.Г.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Кислова Е.В.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Климов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Климова Г.Ф.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396641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Батурина И.А.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(действующая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недееспособной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Штурминой С.А.)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Беляков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Бреннер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Балашов С.Ю.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Балашова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Бактаева А.А.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393384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Асанов М.Ф.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Ардерман А.Н.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Ахметзянов 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Агапов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Андрейкин Н.Д.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Бауэр В.О.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673305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Герасимов Г.П.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Герасимова Н.Г.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Григорьева Т.П.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Гоздецкая Н.В.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Гоздецкий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Горбунов Н.И.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114775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590875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Гусак С.В.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Гусачук Д.И.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Гусачук И.В.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Гусачук Т.А.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Давыдов Е.В.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Дебус Т.П.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Дебус А.Н.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133521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778652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Дюсембеков Ж.Д.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Дьяков С.И.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Зайцев Н.П.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Закарьянов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Зарыпова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Зубарев Д.В.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Зюзин Н.С.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518356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09.08.2004,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района 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04.02.2005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Кулешов А.В.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 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12.05.2005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Милушев А.Ш.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Присяжный Ю.П.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Письменный А.Е.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Рамазанов Г.Р.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Садуов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Сайфулин К.Г.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Сенников Ю.С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Сагатов 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Терпиловская Л.С.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Урсу С.Ф.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Хавылов Д.А.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1214931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03.12.2004,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15.03.2005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Андрющенко Р.А.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Бондик М.К.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Бедринов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Баранова С.Ф.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Богданец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Березняк А.П.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Вапнярук Б.В.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Галеева Г.Л.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Гаряга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Губанова В.Г.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Голин А.И.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Горчиков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Головатов В.Н.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Гордеева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Грищук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Ежкун А.Д.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Жанибеков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Жанибекова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Иванищев И.В.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Качесова В.Т.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Кооп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Кожухарь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Коршунов А.П.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Ключников Д.М.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Луфт Т.А.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Леонова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Маханов В.А.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Марталер Н.Я.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Мельник А.Г.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Мисюк Л.В.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Меглин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Менгилева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Мелихина К.Н.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Морская Ю.С.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Панфиленко Ф.В.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Павлов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Пунтус 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Рутц А.В.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Рылова О.М.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Сыздыков А.К.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Самойленко В.В.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Сидорук Г.И.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Серяк З.А.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Синицина Н.З.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Салимов К.К.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Топчий И.К.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Тагирова Л.П.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Тихонюк А.П.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Францкевич Е.В.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Францкевич Р.А.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Фиценко Н.А.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Харченко А.С.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Харченко С.А.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Чаплыгина 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Шиленко Л.П.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Шемелена М.Ф.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Эйсенгардт Р.И.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Пичугин В.И.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Шнигель А.В.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91872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191374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110187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33819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6080924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сумма:                           17327439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