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ff3f" w14:textId="ee5f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сроков исполнения договоров по расходам и открытии аккредитивов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2005 года N 1241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  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февраля 2005 года N 110 "Об утверждении Правил исполнения республиканского и местных бюджетов"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 Согласиться с предложением Республиканской бюджетной комиссии о продлении сроков исполнения договоров по расходам и открытии аккредитивов, зарегистрированных в территориальных органах Комитета казначейства Министерства финансов Республики Казахстан, по программам, предусмотренным в бюджете 2005 года, до 1 июля 2006 года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   Комитету казначейства Министерства финансов Республики Казахстан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2005 года N 1241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договоров,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которым продлевается срок исполнения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Договор N 33 от 1 марта 2005 года, заключенный между Республиканской гвардией Республики Казахстан и товариществом с ограниченной ответственностью "Бабыр".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N 05-2-64 от 29 апреля 2005 года, заключенный между Министерством охраны окружающей среды Республики Казахстан и открытым акционерным обществом "Морской завод Алмаз".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N 194 от 11 октября 2005 года, заключенный между Службой "Арыстан" Комитета национальной безопасности Республики Казахстан и акционерным обществом "Национальная компания "Казахстан инжиниринг".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Договор N COM-FN4-BA12-KAZ-NII2/94 от 8 ноября 2005 года, заключенный между Агентством Республики Казахстан по информатизации и связи и акционерным обществом "Siemens AG".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Договор N 81 от 3 марта 2005 года, заключенный между Министерством внутренних дел Республики Казахстан и акционерным обществом "Национальная компания "Казахстан Инжиниринг".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 N 82 от 3 марта 2005 года, заключенный между Министерством внутренних дел Республики Казахстан и акционерным обществом "Национальная компания "Казахстан Инжиниринг".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Договор N 83 от 3 марта 2005 года, заключенный между Министерством внутренних дел Республики Казахстан и акционерным обществом "Национальная компания "Казахстан Инжиниринг".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Договор N 84 от 3 марта 2005 года, заключенный между Министерством внутренних дел Республики Казахстан и акционерным обществом "Национальная компания "Казахстан Инжиниринг".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Договор N 573 от 15 июля 2005 года, заключенный между Министерством внутренних дел Республики Казахстан и товариществом с ограниченной ответственностью "Victory LTD".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Договор N 587 от 23 июля 2005 года, заключенный между Министерством внутренних дел Республики Казахстан и филиалом компании "Хьюлетт Паккард Интернешнл Трейд БиВи".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Договор N 32/21 от 11 февраля 2005 года, заключенный между Комитетом внутренних войск Министерства внутренних дел Республики Казахстан и Республиканским государственным предприятием "Казспецэкспорт"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Договор N 50 от 18 февраля 2005 года, заключенный между Комитетом внутренних войск Министерства внутренних дел Республики Казахстан и   акционерным обществом "Национальная компания "Казахстан Инжиниринг".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Договор N 87 от 11 марта 2005 года, заключенный между Комитетом внутренних войск Министерства внутренних дел Республики Казахстан и   товариществом с ограниченной ответственностью "Мерген".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Договор N 206 от 15 августа 2005 года, заключенный между Комитетом внутренних войск Министерства внутренних дел Республики Казахстан и товариществом с ограниченной ответственностью "Мерген".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Договор N 207 от 19 августа 2005 года, заключенный между Комитетом внутренних войск Министерства внутренних дел Республики Казахстан и товариществом с ограниченной ответственностью "Мерген".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Договор N 208 от 19 августа 2005 года, заключенный между Комитетом внутренних войск Министерства внутренних дел Республики Казахстан и товариществом с ограниченной ответственностью "Мерген".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Договор N 201 от 26 июля 2005 года, заключенный между Комитетом внутренних войск Министерства внутренних дел Республики Казахстан и товариществом с ограниченной ответственностью "Victory LTD".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Договор N 933 от 10 августа 2005 года, заключенный между Министерством образования и науки Республики Казахстан и товариществом с ограниченной ответственностью "Проектный институт Алматыгипрогор-1".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Договор N 1511 от 10 декабря 2005 года, заключенный между Министерством образования и науки Республики Казахстан и товариществом с ограниченной ответственностью "RL   Development".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Договор N 1543 от 14 декабря 2005 года, заключенный между Министерством образования и науки Республики Казахстан и товариществом с ограниченной ответственностью "Алис N".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Договор N 1019 от 23 августа 2005 года, заключенный между Министерством образования и науки Республики Казахcтан и товариществом с ограниченной ответственностью "UNITEK".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Договор N 930 от 8 августа 2005 года, заключенный между Министерством образования и науки Республики Казахстан и товариществом с ограниченной ответственностью "Фламинго-9".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Договор N 315 от 14 марта 2005 года, заключенный между Министерством образования и науки Республики Казахстан и закрытым акционерным обществом "СУС".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Договор N 5 от 24 января 2005 года, заключенный между Министерством здравоохранения Республики Казахстан и фирмой "Mabco Constructions s.a.".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Договор N 240 от 30 июня 2005 года, заключенный между Министерством здравоохранения Республики Казахстан и товариществом с ограниченной ответственностью "MDS Company".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Договор N 359 от 24 ноября 2005 года, заключенный между Министерством здравоохранения Республики Казахстан и товариществом с ограниченной ответственностью "Окан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Холдинг/Исот".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Договор N 334 от 21 октября 2005 года, заключенный между Министерством здравоохранения Республики Казахстан и фирмой "Mabco Constructions s.a.".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Договор N 361 от 24 ноября 2005 года, заключенный между Министерством здравоохранения Республики Казахстан и товариществом с ограниченной ответственностью "Самсара".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Договор N 367 от 2 декабря 2005 года, заключенный между Министерством здравоохранения Республики Казахстан и товариществом с ограниченной ответственностью "Центр экономических и маркетинговых исследований "Актан".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Договор N 368 от 2 декабря 2005 года, заключенный между Министерством здравоохранения Республики Казахстан и товариществом с ограниченной ответственностью "Центр экономических и маркетинговых исследований "Актан".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Договор N 380 от 13 декабря 2005 года, заключенный между Министерством здравоохранения Республики Казахстан и товариществом с ограниченной ответственностью "Мотив-Елiм".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Договор N 187/9405 от 6 декабря 2005 года, заключенный между Министерством юстиции Республики Казахстан и товариществом с ограниченной ответственностью "Астанагорпроект".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Договор N 188/9408 от 6 декабря 2005 года, заключенный между Министерством юстиции Республики Казахстан и товариществом с ограниченной ответственностью "Астанагорпроект".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Договор N 189/9406 от 6 декабря 2005 года, заключенный между Министерством юстиции Республики Казахстан и товариществом с ограниченной ответственностью "Астанагорпроект".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Договор N 190/9407 от 6 декабря 2005 года, заключенный между Министерством юстиции Республики Казахстан и товариществом с ограниченной ответственностью "Астанагорпроект".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Договор N 192/9418 от 15 декабря 2005 года, заключенный между Министерством юстиции Республики Казахстан и товариществом с ограниченной ответственностью "Астанагорпроект".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Договор N 167 от 19 мая 2005 года, заключенный между Комитетом по водным ресурсам Министерства сельского хозяйства Республики Казахстан и республиканским государственным предприятием "Есiл-су".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Договор N 3 от 27 октября 2005 года, заключенный между Министерством сельского хозяйства Республики Казахстан и филиалом строительно-торгового акционерного общества "Эсер".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Договор N 6 от 11 февраля 2005 года, заключенный между Комитетом по водным ресурсам Министерства сельского хозяйства Республики Казахстан и товариществом с ограниченной ответственностью "Коксохиммонтаж-Проект".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Договор N 541 от 28 ноября 2005 года, заключенный между Министерством финансов Республики Казахстан и товариществом с   ограниченной ответственностью "Софт Инженер".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Договор N 520 от 12 ноября 2005 года, заключенный между Министерством финансов Республики Казахстан и товариществом с ограниченной ответственностью "VK 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Договор N 387 от 15 августа 2005 года, заключенный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финансов Республики Казахстан и акционерным обществом "New Age Technolodies".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Договор N 388 от 15 августа 2005 года, заключенный между Министерством финансов Республики Казахстан и акционерным обществом "New Age Technolodies".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Договор N 391 от 16 августа 2005 года, заключенный между Министерством финансов Республики Казахстан и акционерным обществом "New Age Technologies".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Договор N 392 от 16 августа 2005 года, заключенный между Министерством финансов Республики Казахстан и акционерным обществом "New Age Technologies".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Договор N 393 от 16 августа 2005 года, заключенный между Министерством финансов Республики Казахстан и акционерным обществом "New Age Technologies".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Договор N 320 от 11 июля 2005 года, заключенный между Министерством финансов Республики Казахстан и товариществом с ограниченной ответственностью "IT Research Center".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Договор N 319 от 11 июля 2005 года, заключенный между Министерством финансов Республики Казахстан и товариществом с ограниченной ответственностью "IT Research Center".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Договор N 352 от 20 июля 2005 года, заключенный между Министерством финансов Республики Казахстан и товариществом с ограниченной ответственностью "Bimash".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Договор N 552 от 6 декабря 2005 года, заключенный между Министерством финансов Республики Казахстан и товариществом с ограниченной ответственностью "НТЦ РадиоКом".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Договор N 156 от 16 апреля 2005 года, заключенный между Министерством финансов Республики Казахстан и Республиканским государственным казенным предприятием "Центр электронной коммерции".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Договор N 560 от 15 декабря 2005 года, заключенный между Министерством финансов Республики Казахстан и товариществом с ограниченной ответственностью "Булак Group".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Договор N 67 от 12 сентября 2005 года, заключенный между Дирекцией специальной экономической зоны "Парк информационных технологий" Министерства индустрии и торговли Республики Казахстан и акционерным обществом "Промышленно-строительная телефонная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компания "Бителеком".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Договор N 90/2 от 30 июня 2005 года, заключенный между Министерством индустрии и торговли Республики Казахстан и акционерным обществом "Центр маркетингово-аналитических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Договор N 154/1 от 9 ноября 2005 года, заключенный между Министерством индустрии и торговли Республики Казахстан и акционерным обществом "Центр маркетингово-аналитических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Договор N 150705 ACT от 15 июля 2005 года, заключенный между Комитетом таможенного контроля Министерства финансов Республики Казахстан и акционерным обществом "New Age Technologies".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Договор N 142 от 7 октября 2005 года, заключенный между Комитетом таможенного контроля Министерства финансов Республики Казахстан и компанией "Korea Trade Network Co Ltd" консорциума "Samsung-KTNET".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Договор N 176 от 30 ноября 2005 года, заключенный между Комитетом таможенного контроля Министерства финансов Республики Казахстан и товариществом с ограниченной ответственностью "Грантел".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Договор N 179 от 30 ноября 2005 года, заключенный между Комитетом таможенного контроля Министерства финансов Республики Казахстан и товариществом с ограниченной ответственностью "Bimash".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Договор б/н от 7 февраля 2005 года, заключенный между Департаментом таможенного контроля по Актюбинской области Министерства финансов Республики Казахстан и товариществом с ограниченной ответственностью СК "Спарта".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Договор N NUC/PK05-45C от 29 апреля 2005 года, заключенный между Комитетом таможенного контроля Министерства финансов Республики Казахстан и акционерным техническим обществом с ограниченной ответственностью Вэйши-Цинхуатунфан (NUCTECH COMPANY LIMITED).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Договор N 43 от 24 мая 2005 года, заключенный между Комитетом таможенного контроля Министерства финансов Республики Казахстан и товариществом с ограниченной ответственностью "НИИ ТК".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Договор N 11 от 15 февраля 2005 года, заключенный между Комитетом по делам спорта Министерства культуры, информации и спорта Республики Казахстан и товариществом с ограниченной ответственностью "Джейлан Лимитед".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Договор N СП 103/05-05 от 16 мая 2005 года, заключенный между Министерством иностранных дел Республики Казахстан и товариществом с ограниченной ответственностью   "Бонита Инжиниринг".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Договор N б/н от 16 июня 2005 года, заключенный между Комитетом гражданской авиации Министерства транспорта и коммуникаций Республики Казахстан и компанией "Алсим Аларко Санаи Тесислери ве Тиджарет А.Ш".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Договор N 5 от 1 августа 2005 года, заключенный между отделом градостроительства, строительства жилищно-коммунального хозяйства пассажирского транспорта и автомобильных дорог Жаксынского района Акмолинской области и товариществом с ограниченной ответственностью "Агрострой 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Договор N 8 от 27 июля 2005 года, заключенный между отделом градостроительства и строительства Атбасарского района Акмолинской области и товариществом с ограниченной ответственностью "НиКа".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Договор N 22 от 4 апреля 2005 года, заключенный между отделом градостроительства и строительства города Кокшетау Акмолинской области и товариществом с ограниченной ответственностью "Энергоспецмонтажпроект".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Договор N 23 от 4 апреля 2005 года, заключенный между отделом градостроительства и строительства города Кокшетау Акмолинской области и товариществом с ограниченной ответственностью "Энергоспецмонтажпроект".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Договор N 26 от 16 мая 2005 года, заключенный между Департаментом архитектуры, градостроительства и строительства города Кокшетау Акмолинской области и товариществом с ограниченной ответственностью "ТАТ-2001".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Договор N 27 от 18 мая 2005 года, заключенный между Департаментом архитектуры, градостроительства и строительства города Кокшетау Акмолинской области и товариществом с ограниченной ответственностью "ТАТ-2001".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72. Договор N 30 от 16 июня 2005 года, заключенный между Департаментом архитектуры, градостроительства и строительства города Кокшетау Акмолинской области и товариществом с ограниченной ответственностью "Бобетай".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73. Договор N 42 от 2 сентября 2005 года, заключенный между отделом градостроительства, строительства, жилищно-коммунального хозяйства, пассажирского транспорта и автомобильных дорог Зерендинского района Акмолинской области и товариществом с ограниченной ответственностью "Строитель-Плюс".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Договор N 4/171 от   24 сентября 2004 года, заключенный между Департаментом строительства города Астаны и товариществом с ограниченной ответственностью "Компания "Мади".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Договор N 5/311 от 8 ноября 2005 года, заключенный между Департаментом строительства города Астаны и товариществом с ограниченной ответственностью "Ай-Су-Астана".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Договор N 4/147 от 8 сентября 2004 года, заключенный между Департаментом строительства города Астаны и товариществом с ограниченной ответственностью "Ай-Су-Астана".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Договор N 5/312 от 22 ноября 2005 года, заключенный между Департаментом строительства города Астаны и акционерным обществом "Акционерная компания "Казахстан жолдары".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Договор N 5/79 от 17 мая 2005 года, заключенный между Департаментом  строительства города Астаны и товариществом с ограниченной ответственностью  "Жетысужилстрой".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Договор N 5/7 от 16 марта 2005 года, заключенный между Департаментом строительства города Астаны и товариществом с ограниченной ответственностью "Кулагер".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Договор N 5/22 от 28 марта 2005 года, заключенный между Департаментом строительства города Астаны и товариществом с ограниченной ответственностью "Best Beton".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Договор N 5/245 от 24 июня 2005 года, заключенный между Департаментом строительства города Астаны и товариществом с ограниченной ответственностью "Жетысужилстрой".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Договор N 40/08/04 от 3 августа 2004 года, заключенный между отделом градостроительства и строительства города Талдыкоргана Алматинской области и товариществом с ограниченной ответственностью "Келешек".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Договор N 3 от 30 мая 2005 года, заключенный между отделом градостроительства и строительства Ескельдинского района Алматинской области и товариществом с ограниченной ответственностью "Фирма Шата".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Договор N 8 от 21 апреля 2005 года, заключенный между отделом градостроительства и строительства города Талдыкоргана Алматинской области и товариществом с ограниченной ответственностью "Келешек".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Договор N 9 от 21 апреля 2005 года, заключенный между отделом градостроительства и строительства города Талдыкоргана Алматинской области и товариществом с ограниченной ответственностью "Келешек".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Договор N 11 от 21 апреля 2005 года, заключенный между отделом градостроительства и строительства города Талдыкоргана Алматинской области и товариществом с ограниченной ответственностью "Тянь-Шань".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Договор N 25 от 20 июля 2005 года, заключенный между отделом градостроительства и строительства города Талдыкоргана Алматинской области и товариществом с ограниченной ответственностью "Тянь-Шань".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Договор N 12 от 21 апреля 2005 года, заключенный между отделом градостроительства и строительства города Талдыкоргана Алматинской области и товариществом с ограниченной ответственностью Тянь-Шань".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Договор N 39 от 7 ноября 2005 года, заключенный между отделом градостроительства и строительства Илийского района Алматинской области и товариществом с ограниченной ответственностью "Жондеу Курылыс".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Договор N 30 от 3 октября 2005 года, заключенный между Департаментом архитектуры, градостроительства и строительства акимата Жамбылской области и акционерным обществом "НХК Алматы курылыс".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Договор N 6 от 23 мая 2005 года, заключенный между Департаментам архитектуры, градостроительства и строительства акимата Жамбылской области и товариществом с ограниченной ответственностью "Кулан-Т".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Договор N 44 от 1 декабря 2005 года, заключенный между Департаментом архитектуры, градостроительства и строительства акимата Жамбылской области и товариществом с ограниченной ответственностью "Меркеспецстрой".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Договор N 22 от 29 марта 2005 года, заключенный между Управлением архитектуры, градостроительства и строительства Карагандинской области и товариществом с ограниченной ответственностью "Промтехсервис XXI".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Договор N 05-3 от 12 апреля 2005 года, заключенный между Департаментом архитектуры, градостроительства и строительства Кызылординской области и товариществом с ограниченной ответственностью "ВН Инженеринг".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Договор N 05-2 от 12 апреля 2005 года, заключенный между Департаментом архитектуры, градостроительства и строительства Кызылординской области и товариществом с ограниченной ответственностью "СК Данекер".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Договор N 05-1 от 12 апреля 2005 года, заключенный между Департаментом архитектуры, градостроительства и строительства Кызылординской области и товариществом с ограниченной ответственностью "Нурай".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Договор N 2 от 8 апреля 2005 года, заключенный Жанакорганским районным отделом градостроительства и строительства Кызылординской области и товариществом с ограниченной ответственностью "Мерей XXI".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Договор N 8 от 3 мая 2005 года, заключенный между Жалагашским районным отделом градостроительства, строительства, жилищно-коммунального хозяйства, пассажирского транспорта и автомобильных дорог Кызылординской области и закрытым акционерным обществом "Управление механизированных работ".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Договор N 05-26 от 1 июля 2005 года, заключенный между Департаментом архитектуры, градостроительства и строительства Кызылординской области и товариществом с ограниченной ответственностью "КызылордаЖобаКурылыс".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Договор N 05-27 от 1 июля 2005 года, заключенный между Департаментом архитектуры, градостроительства и строительства Кызылординской области и товариществом с ограниченной ответственностью "КызылордаЖобаКурылыс".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Договор N 05-28 от 1 июля 2005 года, заключенный между Департаментом архитектуры, градостроительства и строительства Кызылординской области и товариществом с ограниченной ответственностью "КызылордаЖобаКурылыс".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Договор N 05-29 от 1 июля 2005 года, заключенный между Департаментом архитектуры, градостроительства и строительства Кызылординской области и товариществом с ограниченной ответственностью "KZ стройэксперт".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Договор N 05-30 от 1 июля 2005 года, заключенный между Департаментом архитектуры, градостроительства и строительства Кызылординской области и товариществом с ограниченной ответственностью "KZ стройэксперт".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Договор N 05-31 от 1 июля 2005 года, заключенный между Департаментом архитектуры, градостроительства и строительства Кызылординской области и товариществом с ограниченной ответственностью "KZ стройэксперт".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Договор N 27 от 8 апреля 2005 года, заключенный между городским отделом градостроительства и строительства города Кызылорды Кызылординской области и товариществом с ограниченной ответственностью "Промстройсервис-Е".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Договор N 184 от 10 ноября 2005 года, заключенный между городским отделом градостроительства и строительства города Кызылорды Кызылординской области и товариществом с ограниченной ответственностью "ПроектСервис".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Договор N 5 от 4 ноября 2005 года, заключенный между отделом градостроительства и строительства Карасайского района Алматинской области и акционерным обществом "Аксу".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Договор N 15/2005 от 30 марта 2005 года, заключенный между Атырауским городским отделом градостроительства и строительства Атырауской области и товариществом с ограниченной ответственностью "Сорес LTD".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Договор N 13/2005 от 30 марта 2005 года, заключенный между Атырауским городским отделом градостроительства и строительства Атырауской области и товариществом с ограниченной ответственностью "Тарннас".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Договор N 6/05 от 27 мая 2005 года, заключенный между отделом градостроительства и строительства города Жезказгана Карагандинской области и товариществом с ограниченной ответственностью "АП Компани".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Договор N 7 от 13 июня 2005 года, заключенный между отделом градостроительства и строительства города Караганды Карагандинской области и товариществом с ограниченной ответственностью "СК Астана Технополис".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Договор N 4 от 16 июня 2005 года, заключенный между отделом градостроительства и строительства Абайского района Карагандинской области и товариществом с ограниченной ответственностью "ВКТ-Строитель".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Договор N 1 от 12 мая 2005 года, заключенный между отделом градостроительства, строительства, жилищно-коммунального хозяйства, пассажирского транспорта и автомобильных дорог Каркаралинского района Карагандинской области и товариществом с ограниченной ответственностью "Стройтех-К".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Договор N 16 от 8 ноября 2005 года, заключенный между отделом градостроительства и строительства Талгарского района Алматинской области и товариществом с ограниченной ответственностью "Келешек".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Договор N 5 от 5 декабря 2005 года, заключенный между отделом градостроительства и строительства города Капшагай Алматинской области и товариществом с ограниченной ответственностью "Граждансельпроектстрой".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Договор N 21 от 7 декабря 2005 года, заключенный между отделом градостроительства и строительства Кербулакского района Алматинской области и товариществом с ограниченной ответственностью "Жондеу-Курылыс".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Договор N 1 от 9 февраля 2005 года, заключенный между Управлением архитектуры, градостроительства и строительства Алматинской области и товариществом с ограниченной ответственностью "Мекен".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Договор N 21 от 20 мая 2005 года, заключенный между отделом градостроительства и строительства города Талдыкоргана Алматинской области и товариществом с ограниченной ответственностью "Атил".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Договор N 4 от 10 июня 2005 года, заключенный между отделом архитектуры, градостроительства и строительства, жилищно-коммунального хозяйства, пассажирского транспорта и автомобильных дорог Балхашского района Алматинской области и товариществом с ограниченной ответственностью "Атил".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Договор N 17 от 8 ноября 2005 года, заключенный между отделом градостроительства, строительства Талгарского района Алматинской области и товариществом с ограниченной ответственностью "Келешек".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Договор N KAZ-P5/CP1 от 7 декабря 2005 года, заключенный между акиматом города Астаны и консорциумом "Ebara-Alarko".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Договор N 1 от 24 марта 2005 года, заключенный между отделом градостроительства, строительства Илийского района Алматинской области и товариществом с ограниченной ответственностью "АСК Аулкурылысы".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Договор N 253 от 17 ноября 2005 года, заключенный между Департаментом архитектуры, градостроительства и строительства акимата Южно-Казахстанской области и государственным коммунальным предприятием "ШымкентКурделиКурылыс".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Договор N 4 от 27 мая 2005 года, заключенный между отделом градостроительства и строительства акимата Таласского района Жамбылской области и акционерным обществом "Югхиммонтаж".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Договор N 19 от 10 августа 2005 года, заключенный между отделом градостроительства и строительства акимата города Тараза Жамбылской области и закрытым акционерным обществом "Таразхиммонтаж".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Договор N 5 от 12 июля 2005 года, заключенный между отделом градостроительства и строительства Зеленовского района Западно-Казахстанской области и производственным кооперативом "Мариал".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Договор N 2 от 22 июля 2005 года, заключенный между Теректинским районным отделом градостроительства, строительства, жилищно-коммунального хозяйства, пассажирского транспорта и автомобильных дорог Западно-Казахстанской области и производственным кооперативом "Мариал".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Договор N 2 от 22 июля 2005 года, заключенный между Жанибекским районным отделом градостроительства, строительства, жилищно-коммунального хозяйства, пассажирского транспорта и автомобильных дорог Западно-Казахстанской области и производственным кооперативом "Мариал".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Договор N 8 от 18 июля 2005 года, заключенный между Каратобинским районным отделом градостроительства, строительства, жилищно-коммунального хозяйства, пассажирского транспорта и автомобильных дорог Западно-Казахстанской области и производственным кооперативом "Мариал".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Договор N 15 от 25 апреля 2005 года, заключенный между Акжаикским районным отделом градостроительства, строительства, жилищно-коммунального хозяйства, пассажирского транспорта и автомобильных дорог Западно-Казахстанской области и товариществом с ограниченной ответственностью "Фирма ИНТЕРТОРГ".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Договор N 21 от 25 июля 2005 года, заключенный между Акжаикским районным отделом градостроительства, строительства, жилищно-коммунального хозяйства, пассажирского транспорта и автомобильных дорог Западно-Казахстанской области и товариществом с ограниченной ответственностью "Курылыс орталыгы".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Договор N 3 от 25 мая 2005 года, заключенный между Бокейординским районным отделом строительства, жилищно-коммунального хозяйства, пассажирского транспорта и автомобильных дорог Западно-Казахстанской области и товариществом с ограниченной ответственностью "Региональная автостроительная компания".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Договор N 14 от 29 июля 2005 года, заключенный между Бокейординским районным отделом строительства, жилищно-коммунального хозяйства, пассажирского транспорта и автомобильных дорог Западно-Казахстанской области и товариществом с ограниченной ответственностью "Региональная автостроительная компания".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Договор N 4 от 25 мая 2005 года, заключенный между Бокейординским районным отделом строительства, жилищно-коммунального хозяйства, пассажирского транспорта и автомобильных дорог Западно-Казахстанской области и товариществом с ограниченной ответственностью "Региональная автостроительная компания".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Договор N 5 от 22 августа 2005 года, заключенный между Жанибекским районным отделом градостроительства, строительства, жилищно-коммунального хозяйства, пассажирского транспорта и автомобильных дорог Западно-Казахстанской области и товариществом с ограниченной ответственностью "Жанибек-Су".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Договор N 3 от 30 мая 2005 года, заключенный между отделом градостроительства и строительства Зеленовского района Западно-Казахстанской области и товариществом с ограниченной ответственностью "Асар".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Договор N 1 от 30 мая 2005 года, заключенный между отделом градостроительства, строительства, жилищно-коммунального хозяйства, пассажирского транспорта и автомобильных дорог Таскалинского района Западно-Казахстанской области и товариществом с ограниченной ответственностью "Асар".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Договор N 28 от 23 сентября 2005 года, заключенный между Акжаикским районным отделом градостроительства, строительства, жилищно-коммунального хозяйства, пассажирского транспорта и автомобильных дорог Западно-Казахстанской области и товариществом с ограниченной ответственностью "Трубопроводстрой Сервис".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Договор N б/н от 16 мая 2005 года, заключенный между районным отделом градостроительства, строительства, жилищно-коммунального хозяйства, пассажирского транспорта и автомобильных дорог Казталовского района Западно-Казахстанской области и товариществом с ограниченной ответственностью "Газ-С".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