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b23a" w14:textId="191b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Государственной стипендии видным деятелям литературы и искусства Казахстана в 2005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2005 года N 1245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Казахстан "О присуждении Государственной стипендии видным деятелям литературы и искусства Казахстана в 2005 году".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присуждении Государственной стипендии видным деятелям </w:t>
      </w:r>
      <w:r>
        <w:br/>
      </w:r>
      <w:r>
        <w:rPr>
          <w:rFonts w:ascii="Times New Roman"/>
          <w:b/>
          <w:i w:val="false"/>
          <w:color w:val="000000"/>
        </w:rPr>
        <w:t xml:space="preserve">
литературы и искусства Казахстана в 2005 году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Присудить Государственную стипендию видным деятелям литературы и искусства Казахстана в 2005 году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опубликовать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 2005 года N ___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видных деятелей литературы и искусства, которым присуждена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Государственная стипендия в 2005 году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Деятели литературы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Куляш            - 1946 года рождения, поэтесса,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премии Союза молодежи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Абдикакимов Тыныштыкбек   - 1953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Аширов Ахметжан           - 1938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Айтхожина Марфуга         - 1936 года рождения, поэтесса,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Баянбаев Кастек           - 1936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премии Союза писателей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Бодешев Жаркен            - 1944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 Кайрат         - 1937 года рождения, поэт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Жаканов Илья              - 1936 года рождения, писатель,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искусствовед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Жумадилов Кабдеш          - 1936 года рождения, народный писатель,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Иманасов Сакен            - 1938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 Нуртас            - 1954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 Калихан           - 1935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Канатбаев Дуйсенбек       - 1940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Кемелбаева Айгуль         - 1965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Кумарова Шарбану          - 1936 года рождения, прозаик,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Мамасеитов Турлыбек       - 1936 года рождения, прозаик,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международной премии "Алаш"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 Адам             - 1940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Мухамедкалиев Кажыгали    - 1940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 Кадыр           - 1935 года рождения, народный писатель,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Ниязбеков Рафаэль         - 1943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 Утежан          - 1938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Нуржанов Светкали         - 1962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Государственной премии "Дарын"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Нурмаганбетов Тынымбай    - 1945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 Сейфолла          - 1938 года рождения, писатель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Салыкбаева Гульнар        - 1962 года рождения, поэтесса,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лауреат международной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"Алаш", лауреат премии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молодежи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Самитулы Жаксылык         - 1940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Китайской Народной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Муратбеков Саин           - 1936 года рождения, писатель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Деятели искусства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Ахмедьяров Каршымбай      - 1946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артист Казахстана,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Ажиев Уке                 - 1927 года рождения, художник,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заслуженный деятель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Аширбекова Роза           - 1938 года рождения, 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артистка Казахстана, актриса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Государственного академического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казахского театра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юношества им. Г.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Бойченко                  - 1947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Гавриил Моисеевич           артист Казахстана, актер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Государственного академического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русского театра драмы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имени М. Лермонтова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Байкошкарова              - 1943 года рождения, актриса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Гайникамал Мукановна       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академического театра драмы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им. М.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Есенкулов Сейтхан         - 1939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артист Казахстана, актер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Государственного академического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казахского театра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юношества им. Г.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Баяхунов Бакир Яхиянович  - 1927 года рождения,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народный артист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Галымжанова               - 1924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Лейла Галиевна              работник культуры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государственный и общественный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Дуйсекеев Кенес           - 1946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 Казахстана, композитор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Жанысбаева                - 1934 года рождения, кандидат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Гулжахан Абуовна            искусствоведения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Жубатырова                - 1943 года рождения, народная артистка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Рахима Толегеновна          Казахстана, солистка оперы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Кадыров                   - 1935 года рождения, профессор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Насырович          Казахской национальной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искусств им. Т. Жургенова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Мухамбетова Асия          - 1942 года рождения, профессор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Казахской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консерватории им. Курмангазы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Мышбаева Нукетай          - 1938 года рождения, 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артистка Казахстана, актриса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академического театра драмы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им. М.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Мангитаев Мынжасар        - 1937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артист Казахстана, композитор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Мусабаев Рашид            - 1933 года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народный артист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  - 1936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 Конырбаевич           артист Казахстана,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Серкебаев                 - 1940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Бекмухамедович        артист Казахстана, дирижер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Сапаргаликызы Шугыла      - 1972 года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балетмейстер-постановщик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национального театра оперы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балета им. К. Байсеитовой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Тасыбекова Торгын         - 1938 года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народная артистка, актриса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академического театра драмы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им. М.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Тельгозиева Гульмира      - 1970 года рождения, живописец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Шарипова                  - 1931 года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Замзагул Нусипбаевна        народная артистка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актриса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государственного академического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театра драмы им. М.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Штоколова                 - 1938 года рождения, заслуженная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Нэлли Федоровна             артистка Казахстана, актриса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Карагандинского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русского драматического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имени К. Станиславского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