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6cc7" w14:textId="1fe6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номенклатуре товаров и услуг и их объемах (в процентном выражении),
закупаемых организаторами конкурса у организаций, производящих товары и услуги, создаваемых общественными объединениями инвалидов Республики Казахстан, на 2006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2005 года N 1252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16 мая 2002 года "О государственных закупках"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номенклатуру товаров и услуг, закупаемых организаторами конкурса у организаций, производящих товары и услуги, создаваемых общественными объединениями инвалидов Республики Казахстан, на 2006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Организаторам конкурса при осуществлении государственных закупок товаров и услуг, предусмотренных в номенклатуре, осуществлять в установленном законодательством порядке государственные закупки у организаций, производящих товары и услуги, создаваемых общественными объединениями инвалидов Республики Казахстан, в объеме не менее 30 (тридцать) процентов от общего объема закупок данных товаров и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2006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2005 года N 1252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Номенклатура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товаров и услуг, закупаемых организаторами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конкурса у организаций, производящих товары и услуги,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создаваемых общественными объединениями инвалидов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Казахстан,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Продовольственные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макаронные изделия.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Непродовольственные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изделия швейные;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изделия трикотажные;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спецодежда;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одежда меховая и ее принадлежности, меховые головные уборы;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постельные принадлежности.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Электро-технические изделия: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электропатроны;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датчик ДТКБ (датчик реле температурный камерный биметаллический);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электровыключатели;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электромагнитный пускатель;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электророзетки;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удлинители.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Запасные части для транспортных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 сельхозмашин и тракторов: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фильтры;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электропроводка;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щетки.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Изделия из пластмасс, металла: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ковши;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совки для мусора;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прищепки;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пуговицы;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вешалки;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карнизы;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линейки;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шахматы;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распределительные коробки;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кожухи и корпуса для приборов учета электроэнергии;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замки для скоросшивателей;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цепи для привязи скота;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бирки для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сетка рабица.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Мебель бытовая, школьная, офисная.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Канцелярские товары.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Строительные материалы: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тротуарная плитка;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столярные изделия;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гвозди;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металлочерепица.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9. Кисте-щеточные изделия.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Укупорочные изделия.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Картонажные изделия,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пошив и ремонт обуви;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полиграфические;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ритуальные;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рекламно-информационные, издательские;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ремонт сложнобытовой техники.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