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0773" w14:textId="f950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2005 года N 1276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Костанайской области из резерва Правительства Республики Казахстан, предусмотренного в республиканском бюджете на 2005 год на неотложные затраты, 60000000 (шестьдесят миллионов) тенге для обеспечения бесперебойного проведения отопительного сезона 2005-2006 годов в городе Житикаре.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