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6ae7" w14:textId="32e6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24 декабря 2004 года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2005 года N 1280.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1362 "Об утверждении Единой бюджетной классификации Республики Казахстан" (САПП Республики Казахстан, 2004 г., N 50, ст. 648)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классификации поступлений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06 "Налоги на международную торговлю и внешние операции":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"Таможенные платежи":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04 "Таможенные пошлины на ввозимые товары, взимаемые с физических лиц, в результате введения единой ставки таможенной пошлины":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"Дата окончания действия" дополнить цифрами "01.01.06";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"Неналоговые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04 "Штрафы,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спецификам 02 "Поступление изъятых доходов, полученных от безлицензионной деятельности, в отношении которой установлен лицензионный порядок, за исключением доходов, полученных от деятельности казино, тотализаторов и игорного бизнеса" и 15 "Поступление от банков и организаций, осуществляющих отдельные виды банковских операций, сумм штрафов за неисполнение обязанностей, установленных налоговым законодательством":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"Дата окончания действия" дополнить цифрами "01.01.06";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функциональную классификацию расходов бюджета изложить в редакции согласно приложению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экономической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1 "Затраты на товары и услуги":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"Приобретение услуг и работ" дополнить спецификой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"148 Оплата услуг в рамках государственного социального заказа".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к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2005 года N 1280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2) Функциональная классификация расходов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Функциональная подгруппа|                Наименование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бюджетных программ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Программа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Подпрограмма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01                      Государственные услуги общего характера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 Представительные, исполнительные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другие органы, выполняющие общие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государственного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101                Администрация Президента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Главы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Аппарат специального представительства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Прогнозно-аналитическое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стратегических аспектов внутренней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внешней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003             Обеспечение сохранности архивного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технико-экономических обоснований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102                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Cоздание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мониторинга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104                Канцелярия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106                Национальный центр по правам человека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Уполномоченного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110                Аппарат маслихата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маслихата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Аппарат маслихата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маслихата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112                Аппарат маслихата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маслихата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120                Аппарат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акима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113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121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Аппарат акима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    Обеспечение деятельности акима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122                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неотложные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Функционирование аппарата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городе, города районного значения, поселка,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аула (села), аульного (сельского)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003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007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008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009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637                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Совета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690                Центральная избирательная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Организация проведения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деятельности Главы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Премьер-Министра и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       Обновление парка автомашин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Финансовая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Обеспечение исполнения и контроля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исполнением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Проведение таможенной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Учебно-методический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Осуществление аудита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процедур ликвидации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и развитие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Министерства финансов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Создание информационной системы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Оплата услуг поверенным (агентам)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Приватизация, управление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имуществом, постприватизационная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регулирование споров, связанных с этим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кредитованием, учет, хранение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полученного или взысканного в счет исполнения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 по кредитам и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Содержание и страхование здания "Дом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Выплата курсовой разницы по льготным жилищным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Выплата премий по вкладам в жилищные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строительные сбережения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100         Создание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"электронная таможня"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 Развитие таможенной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информационной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102         Развитие интегрированной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информационной системы "ИНИС РК"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103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"Реестр налогоплательщиков и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налогообложения "РНиОН"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104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257                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обеспечение полноты сбора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реализации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406                Счетный комитет по контролю за исполнением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контроля за исполнением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Проведений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3                    Внешнеполитическая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204                Министерство иностранных дел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внешнеполитической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Аппараты органов в других странах (посольства,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представительства,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Участие в международных организациях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международных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Участие в международных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Участие в уставных и других органах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Содержание аппарата Постоянного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при Евразийском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экономическом сообществе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Содержание представителей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Антитеррористическом центре 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экономическим вопросам при 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Совете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Содержание аппарата Полномочного представителя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в Постоянном Совете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Организации Договора о коллективной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Делимитация и демаркация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Заграничные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Приобретение и строительство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недвижимости за рубежом для размещения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дипломатических 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Оказание финансовой помощи гражданам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незаконно ввезенным в иностранные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государства и ставшим жертвами торговли,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пострадавшим за рубежом от других преступлений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оказавшимся в форс-мажорных обстоятельствах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                     Фундаментальные научные исследования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Фундаментальные и прикладные научные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Фундаментальные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Научно-техническая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Проведение инициативных и рисковых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исследований через Фонд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Строительство и реконструкция научных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Государственные премии и стипендии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5                     Планирование и статистическая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220 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стратегического,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среднесрочного экономического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Взаимодействие с международными рейтинговыми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агентствами по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кредитного рейтинга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Аналитические исследования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по регулированию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регионального финансового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258                Департамент (Управление) экономики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357                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бюджетного планирования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453                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606 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Обработка и распространение статистической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                     Общие кадровые вопросы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608                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сфере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Функционирование системы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тестирования кадров государственной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                     Прочие государственные услуги общего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характера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603                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Обеспечение функционирования межведомственных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Создание государственных баз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Создание центра компетенции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Создание сетей общедоступных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доступа и обучения населения основам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взаимодействия с "электронным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Создание комплексной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предоставления услуг "Goverment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Goverment", "Goverment to Consumer"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Cоздание инфраструктуры открытых ключей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идентификационной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109          Создание системы защиты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110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"Реестр государственных услуг"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02                       Оборона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Военные нужды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122                Аппарат акима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воинской обязанности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Содержание личного состава, вооружения,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военной и иной техники, оборудования,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животных и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Содержание личного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Содержание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оборудования,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основных видов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боевого дежурства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Обеспечение боевой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специальной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Обеспечение внешнеполитических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Обеспечение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Обеспечение административно-управленческих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функций органов военного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Модернизация и приобретение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иной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Поставка и ремонт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соответствии с межгосударственными договорами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 аренде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Прикладные научные исследования и опытно-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конструкторские работы оборонного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Подготовка допризывников по военно-техническим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Приобретение оборудования медицинского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Приобретение имущества тылового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технических средств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Приобретение специального и особого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Приобретение имущества противопожарной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250                Департамент (Управление)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мобилизационной подготовке,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гражданской обороне и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предупреждения и ликвидации аварий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стихийных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территориальная оборона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350                Департамент (Управление)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мобилизационной подготовке,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гражданской обороне и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предупреждения и ликвидации аварий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стихийных бедствий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территориальная оборона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678                Республиканская гвардия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Участие в обеспечении безопасности охраняемых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 и выполнении церемониальных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Центральный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Модернизация и приобретение военной и иной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Строительство объектов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Организация работы по чрезвычайным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122                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ситуаций масштаба района (города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202                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предупреждения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и управления системой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Организация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Республиканский оперативно-спасательный отряд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Аэромобильные региональные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спасательные отряды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Республиканский кризисный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Казселезащита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Организация готовности специальных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для обеспечения предупреждения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Проведение ежегодного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(международного) сбора-семинара спасателей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Пожарные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Оперативно-спасательные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Строительство и реконструкция объектов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Анализ и проведение испытаний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учреждений к действиям в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250                Департамент (Управление)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мобилизационной подготовке, гражданской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обороне и организации предупреждения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ликвидации аварий и стихийных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Мероприятия гражданской обороны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Мобилизационная подготовка и мобилизация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ситуаций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объектов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350                Департамент (Управление)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мобилизационной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подготовке, гражданской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обороне и организации предупреждения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ликвидации аварий и стихийных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бедствий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Мероприятия гражданской обороны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Мобилизационная подготовка и мобилизация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ситуаций масштаба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Развитие объектов мобилизационной подготовки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 Общественный порядок, безопасность,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  правовая, судебная,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  уголовно-исполнительная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Правоохранительная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общественной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Комитет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Учреждение автотранспортного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Базы военного и специального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Подразделение специального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Охрана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Соединения и части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Приемники-распределители управления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 на транспорте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109          Государственная специализированная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Возмещение процессуальных издержек участвующим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Специальные и воинские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штатной численности миграционной полиции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Изготовление водительских удостоверений,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документов, номерных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регистрации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Повышение боеготовности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войск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миграционными карточками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иностранных лиц, прибывающих в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252                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внутренних дел,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общественной безопасности на территории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Центр временной изоляции,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Развитие объектов органов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352                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внутренних дел,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бюджета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общественной безопасности на территории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Центр временной изоляции, адаптации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регулированию дорожного движения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пунктах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объектов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Эксплуатация оборудования и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регулированию дорожного 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618                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 экономической и коррупционной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Возмещение процессуальных издержек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участвующим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678                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Правовая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Оказание юридической помощи адвокатами в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Правовая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3                     Судебная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501                Верховный Суд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органов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деятельности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Аппарат Комитета по судебному администрированию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 Верховном Суде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Администраторы в областях, городах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Местные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Обеспечение жильем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Оценка, хранение и реализация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республиканскую собственность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                     Деятельность по обеспечению законности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правопорядка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502                Генеральная прокуратура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Осуществление высшего надзора за точным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единообразным применением законов и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актов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1997-1998 годы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Аппарат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специальным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Аппараты территориальных органов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Аппарат Комитета финансового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Аппараты территориальных органов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финансового мониторинга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Межгосударственное информационное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взаимодействие по ведению криминального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оперативного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информационной системы Комитета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5                     Деятельность по обеспечению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личности, общества и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104                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Организация и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Центр по организации технической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Центр подготовки и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специалистов в области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фельдъегерской связью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410                Комитет национальной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Программа развития системы национальной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680                Служба охраны Президента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безопасности глав государств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                     Уголовно-исполнительная система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Содержание осужденных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Противодействие эпидемии СПИДа в исправительных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Содержание следственно-арестованных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Противодействие эпидемии СПИДа в следственных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изоляторах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                     Прочие услуги в области общественного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порядка 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Правовое обеспечение деятельности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Аппарат Комитета уголовно-исполнительной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Аппараты территориальных органов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Обеспечение деятельности центров обслуживания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по принципу "одного окна"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               Образование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 Дошкольное воспитание и обучение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Обеспечение деятельности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464                Отдел образования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Обеспечение деятельности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Начальное общее, основное общее, среднее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общее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Организация бесплатного подвоза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 школы и обратно в аульной (сельской)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                Министерство культуры, информации и 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Обучение и воспитание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Республиканские школы-интернаты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Обеспечение функционирования школ олимпийского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и высшего спортивного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Обучение и воспитание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Проведение республиканских школьных олимпиад,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конкурсов, внешкольных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содержания типовых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Интернету и 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и доставку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методических комплексов для обновления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библиотечных фондов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лингафонных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государственных учреждениях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260                Управление (Отдел) физической культуры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Приобретение и доставка учебников,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учебно-методических комплексов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областных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Общеобразовательное обучение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содержания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общего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Интернету и 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доставку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комплексов для обновления библиотечных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лингофонных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государственных учреждений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питания, проживания и подвоза детей к пунктам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тестирования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359                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спорта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Обучение в учебно-производственных комбинатах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 других учебно-производственных структурах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и средних, школа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официальных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и средних, школа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Общеобразовательное обучение одаренных детей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Приобретение и доставка учебников,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масштаба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464                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Обучение в учебно-производственных комбинатах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 других учебно-производственных структурах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и средних, школа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официальных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и средних, школа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Приобретение и доставка учебников,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районного (городского)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3                     Начальное профессиональное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Начальное профессиональное образование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                     Среднее профессиональное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200                Министерство культуры, информации и 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стипендий студентам, обучающимся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средних профессиональных учебных заведениях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основании государственного заказа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компенсаций на проезд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профессиональных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заказа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стипендий студентам, обучающимся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средних профессиональных учебных заведениях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основании государственного заказа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компенсаций на проезд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профессиональных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заказа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возмещение расходов по увеличению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стоимости обучения и дополнительного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организациях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в рамках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5                     Дополнительное профессиональное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                Министерство культуры, информации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спорта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220 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Повышение квалификации руководящих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переподготовку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педагогических работников в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(городских) институтах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квалификации 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(городских) институтов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квалификации и переподготовку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кадров, а также менеджеров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252                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352                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608                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Подготовка, переподготовка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Переподготовка и специализация врачей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                     Высшее и послевузовское профессиональное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202                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Подготовка специалистов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межгосударственными договорами об аренде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 Строительство учебного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технического факультета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агротехнического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университета им. С. Сейфуллина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221               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Стипендиальное обеспечение студентов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Подготовка научных и научно-педагогических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Стипендиальное обеспечение научных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Подготовка кадров в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консерватории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Подготовка специалистов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заведениях за рубежом в рамках программы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111          Привлечение зарубежных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(преподавателей, профессоров) в высшие учебные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заведения Казахстана для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специалистов с высшим профессиональным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113          Выплата компенсаций на проезд обучающимся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114          Подготовка специалистов в Египетском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исламской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"Нур-Мубарак"№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Институциональное развитие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Организация системы гарантирования студенческих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Подготовка специалистов с высшим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Стипендиальное обеспечение студентов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Подготовка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Стипендиальное обеспечение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Доучивание студентов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Стипендиальное обеспечение студентов,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доучивающихся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Выплата компенсаций на проезд обучающимся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109          Создание при государственных медицинских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заведениях учебно-клинических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618                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 экономической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678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                     Прочие услуги в области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013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Аттестация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Присуждение гранта "Лучший преподаватель вуза"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Разработка и апробация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методических комплексов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образования, издание и доставка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литературы для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предоставляющих услуги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казахской диаспоры за рубежом,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перевод и издание российских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учебно-методических комплексов для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казахским языком обучения в городе Байконыре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Обеспечение непрерывного обучения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анализ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Национальная система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Алматинской области и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организацию питания, проживания и подвоза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к пунктам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Костанайской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реконструкцию общежития для учащихся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среднего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 Аркалыке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Сейсмоусиление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(Управление)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Сейсмоусиление объектов образования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464                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011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019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05                       Здравоохранение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Больницы широкого профиля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201                Министерство внутренних дел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Лечение военнослужащих, сотрудников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208                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здравоохранения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678                Республиканская гвардия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Лечение военнослужащих и членов их семей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Охрана здоровья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Предупреждение эпидемий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Противочумные станции Атырауская, Араломорская,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Актюбинская, Уральская, Талдыкорганская,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Мангистауская,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Жамбылская,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Республиканская санитарно-эпидемиологическая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Региональные центры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Республиканский центр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республиканских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Хранение специального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центров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тест-систем для проведения дозорного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материально-техническое оснащение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крови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269                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санитарно-эпидемиологического надзора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официальных трансфертов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369                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санитарно-эпидемиологического надзора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официальных трансфертов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местного бюджета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медицинской помощи отдельным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3                     Специализированная медицинская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Оказание высокоспециализированной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Оказание специализированной и санаторно-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оздоровительной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лекарственных 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вакцин и других медицинских иммунобиологических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препаратов для проведения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противотуберкулезных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противодиабетических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химиопрепаратов онкологическим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лекарственных средств, диализаторов, расходных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материалов больным с почечной недостаточностью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лекарственных средств для больных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трансплантации почек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материально-техническое оснащение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                     Поликлиники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лекарственными средствами детей и подростков,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на диспансерном учете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амбулаторном лечении хронических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лекарственными средствами на льготных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отдельных категорий граждан на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на укомплектование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организаций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санитарной помощи медицинскими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соответствии со штатными нормативами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развитие системы врачей общей практики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йодосодержащими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осуществление профилактических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осмотров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официальных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официальных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йодосодержащими препаратами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официальных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диспансерном учете при амбулаторном лечении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хронических заболеваний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амбулаторном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Оказание первичной медико-санитарной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официальных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официальных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йодосодержащими препаратами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официальных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диспансерном учете при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лечении хронических заболеваний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официальных трансфертов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амбулаторном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местного бюджета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5                     Другие виды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Областные базы спецмедснабжения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Областные базы спецмедснабжения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                     Прочие услуги в области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Организация в экстренных случаях доставки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тяжелобольных людей до ближайшей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здравоохранения, оказывающей врачебную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226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Судебно-медицинская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Хранение ценностей исторического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вновь вводимых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создаваемых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Алматинской области и бюджету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Оснащение современным лабораторным оборудованием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межрегиональных испытательных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проездом за пределы населенного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Сейсмоусиление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353                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проездом за пределы населенного пункта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011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Сейсмоусиление объектов здравоохранения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011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Приобретение оборудования и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текущего ремонта санатория "Казахстан"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 Ессентуки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Техническое и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06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 Социальная помощь и социальное обеспечение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Социальное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Выплаты солидарных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Надбавки к пенсиям граждан, пострадавших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вследствие ядерных 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испытательном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Государственные базовые пенсионные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 инвалидности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 случаю потери кормильца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По возрасту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Инвалиды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Участники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Лица, приравненные к инвалидам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Лица, приравненные к участникам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Вдовы воинов, погибших 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Жены (мужья) умерших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Герои Советского Союза, Герои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труда, кавалеры орденов Славы трех степеней,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Трудовой Славы трех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Семьи погибших (умерших, пропавших без вести)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военнослужащих, сотрудников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 и лиц, погибших при ликвидации последствий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катастрофы на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108          Труженики тыла в годы Великой Отечественной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109          Участники ликвидации последствий катастрофы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ЧАЭС, эвакуированных из зон отчуждения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отселения в Республику Казахстан,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детей, которые на день эвакуации находились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 внутриутробном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110          Инвалиды I и II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111          Инвалиды III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112          Дети-инвалиды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113          Многодетные матери, награжденные подвесками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"Алтын алка", "Кумис алка" или получившие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ранее звание "Мать-героиня" и награжденные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орденом "Материнская слава"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114          Многодетные семьи, имеющие четырех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совместно проживающих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115          Жертвы политических репрессий,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инвалидность или являющиеся пенсионерами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116          Лица, которым назначены пенсии за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заслуги перед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Государственные специальные пособия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работавшим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Возмещение за вред, причиненный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здоровью, возложенное судом на государство,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случае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юридического лица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Целевые трансферты на развитие областным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и реконструкцию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256                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261                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родителей, в детских домах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355                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родителей, в детских домах семейного типа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Социальная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гражданам 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Пособие на погребение пенсионеров,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государственных специальных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работавших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Государственные пособия семьям, имеющим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Единовременные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связи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Государственные пособия по уходу за ребенком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 одного года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Единовременные государственные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компенсации пострадавшим вследствие ядерных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испытаний на Семипалатинском испытательном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Пенсионеры и получатели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Работающее и неработающее население,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проживающие и проживавшие в зонах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и максимального радиационного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рисков с 1949 по 1990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для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пособий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реабилитированным гражданам-жертвам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усыновителям, опекунам погибших, умерших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Целевые текущие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адресной социальной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Аральского и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Целевые текущие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Актюбинской области для оказания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адресной социальной помощи населению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нуждающихся инвалидов специальными гигиеническими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 и предоставление услуг специалистами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жестового языка, индивидуальными помощниками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соответствии с индивидуальной программой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реабилитации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Кызылординской области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жилищной помощи населению Аральского,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Казалинского и Кармакшинского районов,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Байконыра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Актюбинской области для оказания жилищной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населению 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специальных (коррекционных)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специальными 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компенсаторными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256                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Социальная поддержка инвалидов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Целевые текущие трансферты бюджетам Аральского,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Казалинского и Кармакшинского районов,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Байконыр Кызылординской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оказания жилищной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Целевые текущие трансферты бюджету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компенсацию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повышения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социально-защищаемым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абонентами городских 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Целевые текущие трансферты бюджетам Аральского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Казалинского районов Кызылординской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Целевые текущие трансферты бюджету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для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пособий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нуждающихся инвалидов специальными гигиеническими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 и предоставление услуг специалистами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жестового языка, индивидуальными помощниками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соответствии с индивидуальной программой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реабилитации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355                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Социальная поддержка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Социальная поддержка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- городского, пригородного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почетных званий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Льготы по проезду на всех видах общественного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- городского, пригородного и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сообщений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Льготы по расходам на жилищно-коммунальные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Обеспечение нуждающихся инвалидов специальными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360                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Социальная поддержка обучающихся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451                Отдел занятости и социальных программ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Социальная поддержка военнослужащих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- городского, пригородного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почетных званий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гражданам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Обеспечение нуждающихся инвалидов специальными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464                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Социальная поддержка обучающихся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воспитанников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очной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603 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компенсацию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повышения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 защищаемым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абонентами городских 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                     Прочие услуги в области социальной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и социального обеспечения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труда, занятости,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миграции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Обеспечение выплаты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Информационно-аналитическое обеспечение по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занятости и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центра по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Методологическое обеспечение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инвалидам протезно-ортопедической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Развитие информационной базы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бедности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Переселение на историческую родину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Центр временного размещения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Переселение и социальная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жильем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Создание информационной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256                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координации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Оплата услуг по зачислению,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доставке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355                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451                Отдел занятости и социальных программ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               Жилищно-коммунальное хозяйство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 Жилищное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жилищного фонда города районного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поселка, аула (села), аульного (сельского)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Увеличение уставного капитала АО "Жилищный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строительный сберегательный банк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Увеличение уставного капитала АО "Казахстанская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"Казахстанский фонд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Кредитование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Кредитование бюджетов районов (городов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областного значения)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374                Департамент (Управление) жилья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жильем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Изъятие, в том числе путем выкупа,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участков для государственных надобностей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Организация сохранения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жилищного фонда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Изъятие, в том числе путем выкупа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участков для государственных надобностей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Обеспечение жильем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020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Коммунальное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123 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Организация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Актюбинской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подводящего газопровода Мартукского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Карагандинской области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013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Целевые текущие трансферты бюджету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371                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энергетики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Кредитование для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Функционирование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3                     Благоустройство населенных пунктов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Освещение улиц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Содержание мест захоронений и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Благоустройство и озеленение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благоустройства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     Освещение улиц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Содержание мест захоронений и захоронение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Благоустройство и озеленение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официальных трансфертов из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                    Культура, спорт, туризм и информационное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пространство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Деятельность в области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101                Администрация Президента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Обеспечение деятельности 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                Министерство культуры, информации и 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сохранности памятников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сохранности памятников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Восстановление памятников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Создание системы изучения 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казахского народа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Сооружение памятников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сохранности архивных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Проведение социально значимых и 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Обеспечение функционирования театрально-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Целевые текущие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Алматы на функционирование в 2006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культуры, переданных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Хранение научно-исторических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262                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361                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(Обеспечение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функционирования зоопарков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362                Департамент (Управление) внутренней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политики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455                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культурно-досуговой работы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Обеспечение функционирования зоопарков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экономических обоснований местных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                Министерство культуры, информации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спорта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Строительство и реконструкция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Развитие спорта высших достижений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Поддержка развития массового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национальных видов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260                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спортивных соревнований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областном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и участие членов областных сборных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команд по различным видам спорта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и международных спортивных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359                Управление (Отдел) физической культуры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спорта города республиканского значения,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Проведение спортивных соревнований на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различным видам спорта на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международных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465                Отдел спорта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массового спорта и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видов спорта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Проведение спортивных соревнований на районном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различным видам спорта на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Развитие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3                     Информационное пространство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                Министерство культуры, информации и 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сохранности архива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Издание социально важных видов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Проведение государственной политики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внутриполитической стабильности 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Институциональное развитие средств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225  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Обеспечение доступности научной,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и научно-педагогической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226                  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259                  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сохранности архивного фонда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262                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функционирования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263                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264                Управление по развитию языков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358                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сохранности архивного фонда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361                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Обеспечение функционирования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362                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363                Управление по развитию языков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455                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Функционирование районных (городских)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456                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                     Туризм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Формирование туристского имиджа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265                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364                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                     Прочие услуги по организации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спорта, туризма и информационного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пространства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                Министерство культуры, информации и 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объектов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263                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362                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455                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развития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456                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465                Отдел 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района (города областного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09                       Топливно-энергетический комплекс и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недропользование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Топливо и энергетика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231                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ведения учета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имущества,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передаче подрядчикам по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Капиталнефтегаз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Прикладные научные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характера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топливно-энергетического комплекса,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нефтехимии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междисциплинарного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комплекса на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Консервация и ликвидация урановых рудников,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Закрытие шахт Карагандинского угольного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Развитие топливно-энергетического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Обеспечение перехода угольной отрасли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международные стандарты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Разработка нормативно-технической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электроэнергетики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Развитие и создание нефтехимической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Обеспечение радиационной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Ликвидация и консервация самоизливающихся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контрактах на проведение нефтяных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 также при транспортировке,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реализации углеводородов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Обеспечение стабильного электроснабжения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потребителей южных регионов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Ликвидация рудников Миргалимсайского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2                     Недропользование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231                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геологии 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Формирование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Государственное геологическое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Региональные и геологосъемочные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Поисково-оценочные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Поисково-разведочные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Мониторинг недр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Мониторинг минерально-сырьевой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Мониторинг подземных вод 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геологических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                     Прочие услуги в области топливно-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энергетического комплекса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недропользования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Мониторинг сейсмологической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231                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сфере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технопарка "Парк ядерных технологий"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 Курчатове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Возмещение ущерба работникам ликвидированных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шахт, переданных в РГСП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Создание Центра ядерной медицины и биофизики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Перевод архива исторических сейсмограмм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ядерных взрывов и землетрясений,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зарегистрированных станциями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контроля, с бумажных записей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электронные носители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371                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градостроительства и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                Сельское, водное, лесное, рыбное хозяйство,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особоохраняемые природные территории,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охрана окружающей среды и животного мира,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земельные отношения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Сельское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212  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Сохранение и улучшение мелиоративного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состояния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Гидрогеологомелиоративные экспедиции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Защита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Борьба с особо опасными вредными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Карантин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Государственные учреждения по карантину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Выявление, локализация и ликвидация очагов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распространения карантинных вредителей,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болезней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Определение сортовых и посевных качеств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финансовому лизингу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финансовому лизингу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106          Поддержка страхования в растениеводстве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Субсидирование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(интереса) по кредитам, выдаваемым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второго уровня предприятиям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сельскохозяйственной продукции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111          Субсидирование развития систем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производством и рынка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поддержку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племенного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поддержку повышения урожайности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качества производимых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субсидирование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доставке воды сельскохозяйственным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субсидирование повышения продуктивности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качества продукции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Регулирование русла реки Сырдарья и сохранение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северной части Аральского моря (2-я 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Сортоиспытание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Усовершенствование ирригационных и дренажных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Обеспечение эпизоотического 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Национальный центр мониторинга, референции,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лабораторной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Диагностика заболеваний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Противоэпизоотия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Ликвидация очагов острых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Отраслевой проект развития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канализации сельских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(2-я 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Обеспечение продовольственной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мобилизационных нужд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Закуп зерна в государственные ресурсы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Хранение и перемещение зерна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продовольственного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Агрохимическое и агроклиматическое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Агрометеорологическое обеспечение и определение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химического состава почв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Республиканский научно-методический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Институциональное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Организация системы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Организация инфраструктуры по техническому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обслуживанию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Поддержка производства и развития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продукции растениеводства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Поддержка производства, переработки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реализации животноводческой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Обеспечение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зерновым распискам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Организация системы микрокредитования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Нормативно-методическое обеспечение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отраслей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Государственный учет и регистрация тракторов,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прицепов к ним, самоходных сельскохозяйствен-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ных, мелиоративных и дорожно-строительных машин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Государственные премии в области аграрной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Информационное обеспечение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агропромышленного комплекса и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на безвозмездной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086              Кредитование проекта по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поддержке сельского хозяйства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255                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Проведение процедур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сельскохозяйственных организаций,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Субсидирование товарно-материальных ценностей,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необходимых для проведения весенне-полевых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функционирования,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специальных хранилищ (могильников)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Поддержка повышения урожайности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производимых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административные функции в рамках разграничения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полномочий между уровнями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Повышение продуктивности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продукции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Обеспечение площадок по убою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375                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Поддержка повышения урожайности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производимых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Субсидирование товарно-материальных ценностей,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необходимых для проведения весенне-полевых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Повышение продуктивности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Обеспечение функционирования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скотомогильников (биотремических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462                Отдел сельского хозяйства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функционирования и строительство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скотомогильников (биотремических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честного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606                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Проведение сельскохозяйственной переписи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Водное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субсидирование стоимости услуг по подаче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водоснабжения,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Охрана и рациональное использование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Разработка схем,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балансов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использования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Составление государственного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Природоохранные попуски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Совершенствование управления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Эксплуатация республиканских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объектов, не связанных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Капитальный ремонт и восстановление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аварийных участков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254                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Установление водоохранных зон и полос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функционирования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Восстановление особо аварийных водохозяйст-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венных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255                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Субсидирование стоимости услуг по подаче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регулирования природопользования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Установление водоохранных зон, полос и зон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санитарной охраны источников питьевого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Восстановление особо аварийных водохозяйст-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венных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Субсидирование стоимости услуг по подаче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питьевой воды из особо важных групповых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012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3                     Лесное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Обеспечение сохранения и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Казахское государственное республиканское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Сандыктауское учебно-производственное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Формирование постоянной лесосеменной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Лесоохотоустройство и лесохозяйственное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проектирование, учет и биологическое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обоснование в области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Санитарно-защитная зеленая зона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254                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 и регулирования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лесоразведение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Охрана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Развитие объектов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                     Рыбное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                Министерство сельского хозяйства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Государственный учет и кадастр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Воспроизводство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5                     Охрана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
</w:t>
      </w:r>
      <w:r>
        <w:rPr>
          <w:rFonts w:ascii="Times New Roman"/>
          <w:b/>
          <w:i w:val="false"/>
          <w:color w:val="000000"/>
          <w:sz w:val="28"/>
        </w:rPr>
        <w:t>
12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особоохраняемых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Особо охраняемые природные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Сохранение и восстановление численности сайги,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редких и исчезающих видов диких копытных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234                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Разработка качественных и количественных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показателей (экологических нормативов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требований)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Проведение наблюдений за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254                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354                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и регулирования природопользо-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республиканского значения,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                     Земельные отношения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251                Управление земельных отношений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Землеустройство, проводимое при установлении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границ районов, городов областного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административные функции в рамках разграничения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полномочий между уровнями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351                Управление земельных отношений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Землеустройство, проводимое при установлении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границ районов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Работы по переводу сельскохозяйственных угодий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Земельно-хозяйственное устройство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Отдел земельных отношений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Работы по переводу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угодий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Земельно-хозяйственное устройство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Проведение землеустройства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Земельно-кадастровые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Государственного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Обеспечение топографо-геодезической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картографической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передаваемые административные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рамках разграничения полномочий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Прочие услуги в области сельского,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водного, лесного, рыбного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охраны окружающей среди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земельных отношений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212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лесного и водного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передаваемые административные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рамках разграничения полномочий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743        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 Промышленность, архитектурная,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градостроительная и строительная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   Промышленность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Организация лизинга техники и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выращивания хлопчатника, развития текстильной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швейной промышленности в рамках пилотного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кластера "Текстильная промышленность"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АО "Банк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Архитектурная, градостроительная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строительная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Совершенствование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документов в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градостроительной и строительной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267                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архитектурно-строительного контроля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архитектуры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градостроительства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Департамент (Управление) архитектуры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градостроительства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Разработка генеральных планов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застройки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366                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архитектурно-строительного контроля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373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Отдел архитектуры и градостроительства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Разработка генеральных планов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9                     Прочие услуги в сфере промышленности,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архитектурной, градостроительной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строительной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Обеспечение хранения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                Транспорт и коммуникации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Автомобильный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    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Развитие инфраструктуры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городах районного значения, поселках, аулах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 в городах районного значения, поселках,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аулах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Капитальный, средний и текущий ремонт,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содержание, озеленение, диагностика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инструментальное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Обеспечение качества выполнения дорожно-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строительных и ремонтных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Системы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603    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Развитие национальной спутниковой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связи и вещания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Техническое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Обеспечение управления космическими аппаратами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связи и вещания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Развитие почтово-сберегательной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  Компенсация убытков операторов сельской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предоставлению универсальных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3                     Водный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Обеспечение водных путей в судоходном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состоянии и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Обеспечение классификации и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судов внутреннего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плавания "река-море"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                     Воздушный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Развитие инфраструктуры воздушного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Обеспечение первоначальной подготовки пилотов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225                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ракетного комплекса "Байтерек"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Учет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Подготовка космонавтов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Создание авиационного ракетно-космического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комплекса "Ишим"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Увеличение уставного капитала АО "Национальная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компания "Казкосмос"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5                     Железнодорожный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Субсидирование железнодорожных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перевозок по социально значимым межобластным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Разработка стандартов железнодорожной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субсидирование железнодорожных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перевозок по социально значимым межрайонным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(междугородним) и внутренним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                     Прочие услуги в сфере 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Создание информационной 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транспортной базы данных и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динамики безопасности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комплекса "Transport tower"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Организация пассажирских перевозок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 значимым межрайонным (междугородним)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368             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Организация пассажирских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социально значимым внутренним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Организация внутрипоселковых (внутригородских)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внутрирайонных общественных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                Прочие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Регулирование экономической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стандартизации, сертификации,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Создание эталонного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Строительство эталонного центра в городе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Строительство семейного общежития на 55 квартир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ученых-хранителей государственных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Совершенствование системы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265                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364                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Службы прогноза погоды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234                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Ведение гидрометеорологического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3                     Поддержка предпринимательской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защита конкуренции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Развитие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265                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поддержку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364                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469                Отдел предпринимательства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                     Регулирование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203                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регулированию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субъектов естественной 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электронной базы данных по мониторингу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монополистов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270                Управление (Отдел) по тарифам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тарифам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370                Управление (Отдел) по тарифам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тарифам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9                     Прочие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120                Аппарат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Формирование или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121                Аппарат акима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Формирование или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122                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Формирование или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202                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Формирование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Хранение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Капитальный ремонт пунктов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204                Министерство иностранных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Укрепление отношений со странами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происхождения этносов, проживающих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Казахстане, и пропаганда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этнического согласия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Создание Государственной аннуитентной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государственных учреждений,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являющимся государственными служащими,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010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Чрезвычайный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территории Республики Казахстан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Выполнение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покрытие кассового разрыва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бюджетов, бюджетов городов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Создание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220    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Создание системы раннего обнаружения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финансовых потрясений,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территориального развития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профессионального уровня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финансово-экономического сектора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Развитие Центра маркетингово-аналитических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на развитие малых городов,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том числе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233    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в области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Вступление Казахстана во Всемирную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Создание международного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приграничного сотрудничества "Хоргос"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Создание и развитие новых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Стратегии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"Банк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АО "Национальный инновационный фонд"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АО "Инвестиционная компания: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"Инвестиционный фонд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Формирование уставных капиталов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технопарков в регионах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Обеспечение функционирования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Алматы на передаваемые административные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функции в рамках разграничения полномочий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между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257                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покрытие кассового разрыва бюджетов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области для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ситуаций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государственных учреждений,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являющимся государственными служащими,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258                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265                Департамент (Управление) предпринима-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Увеличение уставного капитала АО "Банк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271                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малых городов, в том числе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Резерв местного исполнительного органа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столицы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357                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бюджетного планирования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364                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Увеличение уставного капитала АО "Банк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372                Департамент (Управление) по администри-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рованию специальной экономической зоны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"Астана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новый город"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администрированию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экономической зоны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Резерв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 областного значения)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района (города областного значения)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453                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458                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Обеспечение деятельности отдела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коммунального хозяйства, пассажирского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467                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Развитие малых городов,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          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608                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Строительство общежития для молодых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специалистов центральных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органов, содержащихся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694    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Приобретение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14                       Обслуживание долга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Обслуживание долга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  Обслуживание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Выплата комиссионных за размещение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257                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15                       Официальные трансфер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Официальные трансферты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 Официальные трансферты, передаваемые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Официальные трансферты за счет плановых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Официальные трансферты за счет сверхплановых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налоговых поступлений от 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Официальные трансферты за счет сверхплановых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поступлений от приватизации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имущества,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 и относящегося к горнодобывающей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обрабатывающей отраслям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Субвенции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257                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Официальные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Официальные трансферты за счет плановых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Официальные трансферты за счет сверхплановых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Официальные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Официальные трансферты за счет плановых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Официальные трансферты за счет сверхплановых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16                       Погашение займов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                     Погашение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Погашение правительственного долга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257                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356                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452                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                     Операции на организованном рынке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217                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  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бумаг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