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23b3" w14:textId="a5f2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5 февраля 2005 года N 110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2005 года N 1283. Утратило силу постановлением Правительства Республики Казахстан от 20 марта 2007 года N 225.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20.03.2007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2005 года N 110 "Об утверждении Правил исполнения республиканского и местных бюджетов" (САПП Республики Казахстан, 2005 г., N 6, ст. 58) следующие дополнения и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исполнения республиканского и местных бюджетов,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315 дополнить абзацами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"контрагент - сторона сделки по хеджированию правительственных займов, заключаемой с уполномоченным органом по исполнению бюджета в целях хеджирования правительственных займов;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хеджирование правительственных займов - совершение сделки с финансовыми инструментами между уполномоченным органом по исполнению бюджета и контрагентом с целью управления рисками (валютными, процентными и иными) правительственного заимствования.";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46-1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46-1. Порядок осуществления сделки по хеджированию правительственных займов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402-1. Решение о привлечении контрагента для осуществления хеджирования правительственных займов принимается центральным уполномоченным органом по исполнению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контрагентов осуществляется на основе тендера в соответствии с гражданским законодательством Республики Казахстан путем оценки приемлемости предлагаемых контрагентом условий хеджирования правительственных займов и соответствия их финансовым (бюджетным) ограничениям. По итогам тендера центральным уполномоченным органом по исполнению бюджета заключается сделка по хеджированию правительственных займов с контрагентом, отвечающим требованиям приемлемости.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402-2. Сделки по хеджированию правительственных займов подлежат регистрации и учету в центральном уполномоченном органе по исполнению бюджета в установленном им порядке.";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47 и пункт 403 дополнить словами ", а также платежей по сделкам по хеджированию правительственных займов";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406 после слов "правительственных займов" дополнить словами ", платежей по сделкам по хеджированию правительственных займов";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410-1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"410-1. Расчеты сроков и объемов платежей по сделкам по хеджированию правительственных займов в планируемом году производятся центральным уполномоченным органом по исполнению бюджета на основании условий сделки по хеджированию правительственных займов.";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411 после слов "правительственных займов" дополнить словами ", а также платежей по сделкам по хеджированию правительственных займов";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412 после слов "обслуживания правительственных займов" дополнить словами "и платежей по сделкам по хеджированию правительственных займов";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48 дополнить словами ", а также по сделкам по хеджированию правительственных займов";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424 после слов "правительственных займов" дополнить словами ", а также хеджирование правительственных займов";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425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"425. Центральным уполномоченным органом по исполнению бюджета ежемесячно, до двадцать пятого числа текущего месяца, составляется заявка на обслуживание, погашение правительственного и гарантированного государством долга Республики Казахстан, а также осуществление платежей по сделкам по хеджированию правительственных займов из средств республиканского бюджета на предстоящий месяц по установленной форме согласно приложению 51 (далее - заявка), в соответствии с которой открываются в установленном порядке разрешения на данное расходование денег республиканского бюджета. Заявка составляется исходя из уточненных сроков и объемов погашения и обслуживания правительственных займов, платежей по сделкам по хеджированию правительственных займов и содержит прогноз платежей по каждому займу и сделке по хеджированию правительственных займов по датам с указанием вида, валюты платежа и получателей платежа.";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426 после слов "правительственных займов" дополнить словами ", а также по сделкам по хеджированию правительственных займов";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427: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"правительственных займов" дополнить словами ", а также по сделкам по хеджированию правительственных займов";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"от кредиторов," дополнить словом "контрагентов,";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428: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"предъявленных кредиторами" дополнить словом ", контрагентами";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"договоров займа," дополнить словами "сделок по хеджированию правительственных займов,";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429: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"договоров займа," дополнить словами "сделок по хеджированию правительственных займов,";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"кредиторами" дополнить словом ", контрагентами";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430: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"и условиями" дополнить словами "сделок по хеджированию правительственных займов,";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"правительственных займов", "правительственного займа," и "договоров займа," дополнить словами ", а также по сделкам по хеджированию правительственных займов", "сделки по хеджированию правительственных займов" и "сделок по хеджированию правительственных займов," соответственно;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431 после слов "счета кредиторов" дополнить словом ", а также контрагентов";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432 после слов "правительственных займов" дополнить словами ", сделкам по хеджированию правительственных займов";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51 к Правилам исполнения республиканского и местных бюджетов, утвержденным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после слов "Республики Казахстан" дополнить словами ", а также на платежи по сделкам по хеджированию правительственных займов";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8 таблицы дополнить словами ", сделки по хеджированию правительственных займов".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