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7289" w14:textId="9047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5 февраля 2005 года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2005 года N 1286. Утратило силу постановлением Правительства Республики Казахстан от 20 марта 2007 года N 225.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20.03.2007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2005 года N 110 "Об утверждении Правил исполнения республиканского и местных бюджетов" (САПП Республики Казахстан, 2005 г., N 6, ст. 58)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исполнения республиканского и местных бюджетов,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56-6: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после слов "обслуживание оборудования" дополнить словами ", а также приобретение и изготовление инвентаря для голосования";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двенадцатым, тринадцатым, четырнадцатым и пятнадцатым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расходных материалов к компьютерам и оргтехнике;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социологического опроса, а также политических дебатов на телевидении;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обучения и семинаров по организации и проведению выборов;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видео и аудио роликов, учебных фильмов, их размещение в средствах массовой информации;".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