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c50859" w14:textId="5c5085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решения Правительства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2005 года N 1290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 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некоторые постановления Правительства Республики Казахстан следующие изменения: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31 августа 2004 года N 917 "О Среднесрочном плане социально-экономического развития Республики Казахстан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 на 2005-2007 годы,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2005-2007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местных бюджетных инвестиционных проектов (программ), финансируемых за счет целевых трансфертов на развитие и кредитования из республиканского бюджета, на 2005-2007 годы":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период до 2005 года "Расцвет Астаны - расцвет Казахстана":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369: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5 цифры "8020100" заменить цифрами "8190100";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"6350000" заменить цифрами "6520000";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373: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7 цифры "1084228" заменить цифрами "914228";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"6299422" заменить цифрами "6469422";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"Итого по Программе":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"28033393" заменить цифрами "28203393";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 "Всего":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"122279535" заменить цифрами "122449535";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8 декабря 2004 года N 1289 "О реализации Закона Республики Казахстан "О республиканском бюджете на 2005 год":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2 к указанному постановлению: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233 "Министерство индустрии и торговли Республики Казахстан":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программу 028 "Целевые трансферты на развитие областным бюджетам, бюджетам городов Астаны и Алматы на развитие коммунального хозяйства" изложить в следующей редакции: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"028 Целевые трансферты на развитие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областным бюджетам, бюджетам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городов Астаны и Алматы на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коммунального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хозяйства                               11458600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 том числе на инвестиционные проекты: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Инженерная защита от подтопления,          57000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дренаж, понижение уровня грунтовых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 левобережной территории застройки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города Астаны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Ликвидация накопителя сточных вод        6520000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Талдыколь с рекультивацией 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(1 и 2 очереди)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Развитие системы ливневой канализации     914228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  1767372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Астане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инженерных сетей и дорог   2000000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 проектируемым и строящимся жилым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комплексам в городе Алматы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Строительство и реконструкция             200000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водопроводных канализационных сетей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 сооружений в районах массовой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индивидуальной застройки в городе Алматы      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 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 </w:t>
      </w:r>
      <w:r>
        <w:rPr>
          <w:rFonts w:ascii="Times New Roman"/>
          <w:b w:val="false"/>
          <w:i w:val="false"/>
          <w:color w:val="000000"/>
          <w:sz w:val="28"/>
        </w:rPr>
        <w:t>
 Правительства Республики Казахстан от 26 августа 2005 года N 884 "О Среднесрочном плане социально-экономического развития Республики Казахстан на 2006-2008 годы (второй этап)":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Среднесрочном плане социально-экономического развития Республики Казахстан, утвержденном указанным постановлением: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перечне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 (раздел 5):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таблице "Перечень приоритетных бюджетных инвестиционных проектов (программ) на 2006-2008 годы в разрезе действующих и разрабатываемых государственных и отраслевых (секторальных) программ":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подразделе "Государственная программа социально-экономического развития города Астаны на период до 2005 года "Расцвет Астаны - расцвет Казахстана":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310: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"7862116" заменить цифрами "8139530";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"46516884" заменить цифрами "46239470";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314: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6 цифры "1309100" заменить цифрами "914228";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графе 10 цифры "11375322" заменить цифрами "11770194".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Премьер-Министр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