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77534" w14:textId="b3775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Уголовный, Уголовно-процессуальный кодексы Республики Казахстан по
вопросам совершенствования уголовного законодательства"</w:t>
      </w:r>
    </w:p>
    <w:p>
      <w:pPr>
        <w:spacing w:after="0"/>
        <w:ind w:left="0"/>
        <w:jc w:val="both"/>
      </w:pPr>
      <w:r>
        <w:rPr>
          <w:rFonts w:ascii="Times New Roman"/>
          <w:b w:val="false"/>
          <w:i w:val="false"/>
          <w:color w:val="000000"/>
          <w:sz w:val="28"/>
        </w:rPr>
        <w:t>Постановление Правительства Республики Казахстан от 28 декабря 2005 года
N 1302</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Уголовный, Уголовно-процессуальный кодексы Республики Казахстан по вопросам совершенствования уголовного законодательства".
</w:t>
      </w:r>
    </w:p>
    <w:p>
      <w:pPr>
        <w:spacing w:after="0"/>
        <w:ind w:left="0"/>
        <w:jc w:val="both"/>
      </w:pPr>
      <w:r>
        <w:rPr>
          <w:rFonts w:ascii="Times New Roman"/>
          <w:b w:val="false"/>
          <w:i w:val="false"/>
          <w:color w:val="000000"/>
          <w:sz w:val="28"/>
        </w:rPr>
        <w:t>
</w:t>
      </w:r>
      <w:r>
        <w:rPr>
          <w:rFonts w:ascii="Times New Roman"/>
          <w:b w:val="false"/>
          <w:i/>
          <w:color w:val="000000"/>
          <w:sz w:val="28"/>
        </w:rPr>
        <w:t>
Премьер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изменений и дополнений в Уголовный,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Уголовно-процессуальный кодексы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вопросам совершенствования уголовного законодательства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Внести изменения и дополнения в следующие законодательные акты Республики Казахстан:
</w:t>
      </w:r>
      <w:r>
        <w:br/>
      </w:r>
      <w:r>
        <w:rPr>
          <w:rFonts w:ascii="Times New Roman"/>
          <w:b w:val="false"/>
          <w:i w:val="false"/>
          <w:color w:val="000000"/>
          <w:sz w:val="28"/>
        </w:rPr>
        <w:t>
      1. В Уголовный 
</w:t>
      </w:r>
      <w:r>
        <w:rPr>
          <w:rFonts w:ascii="Times New Roman"/>
          <w:b w:val="false"/>
          <w:i w:val="false"/>
          <w:color w:val="000000"/>
          <w:sz w:val="28"/>
        </w:rPr>
        <w:t xml:space="preserve"> кодекс </w:t>
      </w:r>
      <w:r>
        <w:rPr>
          <w:rFonts w:ascii="Times New Roman"/>
          <w:b w:val="false"/>
          <w:i w:val="false"/>
          <w:color w:val="000000"/>
          <w:sz w:val="28"/>
        </w:rPr>
        <w:t>
 Республики Казахстан от 16 июля 1997 г. (Ведомости Парламента Республики Казахстан, 1997 г., N 15-16, ст. 211; 1998 г., N 16, ст. 219; N 17-18, ст. 225; 1999 г., N 20, ст. 721; N 21, ст. 774; 2000 г., N 6, ст. 141; 2001 г., N 8, ст. 53, 54; 2002 г., N 4, ст. 32, 33; N 10, ст. 106; N 17, ст. 155; N 23-24, ст. 192; 2003 г., N 15, ст. 137; N 18, ст. 142; 2004 г., N 5, ст. 22; N 17 ст.97; N 23 ст.139; 2005 г., N 13, ст. 53):
</w:t>
      </w:r>
      <w:r>
        <w:br/>
      </w:r>
      <w:r>
        <w:rPr>
          <w:rFonts w:ascii="Times New Roman"/>
          <w:b w:val="false"/>
          <w:i w:val="false"/>
          <w:color w:val="000000"/>
          <w:sz w:val="28"/>
        </w:rPr>
        <w:t>
      1) часть первую статьи 54 дополнить пунктом р) следующего содержания:
</w:t>
      </w:r>
      <w:r>
        <w:br/>
      </w:r>
      <w:r>
        <w:rPr>
          <w:rFonts w:ascii="Times New Roman"/>
          <w:b w:val="false"/>
          <w:i w:val="false"/>
          <w:color w:val="000000"/>
          <w:sz w:val="28"/>
        </w:rPr>
        <w:t>
      "р) случаи, когда лицо, совершившее преступление, скрылось от органов уголовного преследования и суда и в отношение него был объявлен розыск.";.
</w:t>
      </w:r>
      <w:r>
        <w:br/>
      </w:r>
      <w:r>
        <w:rPr>
          <w:rFonts w:ascii="Times New Roman"/>
          <w:b w:val="false"/>
          <w:i w:val="false"/>
          <w:color w:val="000000"/>
          <w:sz w:val="28"/>
        </w:rPr>
        <w:t>
      2) в части второй статьи 59:
</w:t>
      </w:r>
      <w:r>
        <w:br/>
      </w:r>
      <w:r>
        <w:rPr>
          <w:rFonts w:ascii="Times New Roman"/>
          <w:b w:val="false"/>
          <w:i w:val="false"/>
          <w:color w:val="000000"/>
          <w:sz w:val="28"/>
        </w:rPr>
        <w:t>
      слово "половины" заменить словами "двух третей";
</w:t>
      </w:r>
      <w:r>
        <w:br/>
      </w:r>
      <w:r>
        <w:rPr>
          <w:rFonts w:ascii="Times New Roman"/>
          <w:b w:val="false"/>
          <w:i w:val="false"/>
          <w:color w:val="000000"/>
          <w:sz w:val="28"/>
        </w:rPr>
        <w:t>
      слова "двух третей" заменить словами "трех четвертей";
</w:t>
      </w:r>
      <w:r>
        <w:br/>
      </w:r>
      <w:r>
        <w:rPr>
          <w:rFonts w:ascii="Times New Roman"/>
          <w:b w:val="false"/>
          <w:i w:val="false"/>
          <w:color w:val="000000"/>
          <w:sz w:val="28"/>
        </w:rPr>
        <w:t>
      3) статью 63 дополнить частью 8 следующего содержания:
</w:t>
      </w:r>
      <w:r>
        <w:br/>
      </w:r>
      <w:r>
        <w:rPr>
          <w:rFonts w:ascii="Times New Roman"/>
          <w:b w:val="false"/>
          <w:i w:val="false"/>
          <w:color w:val="000000"/>
          <w:sz w:val="28"/>
        </w:rPr>
        <w:t>
      "8. Условное осуждение не применяется к лицам, при наличии в их действиях опасного или особо опасного рецидива.";
</w:t>
      </w:r>
      <w:r>
        <w:br/>
      </w:r>
      <w:r>
        <w:rPr>
          <w:rFonts w:ascii="Times New Roman"/>
          <w:b w:val="false"/>
          <w:i w:val="false"/>
          <w:color w:val="000000"/>
          <w:sz w:val="28"/>
        </w:rPr>
        <w:t>
      4) в части первой статьи 69:
</w:t>
      </w:r>
      <w:r>
        <w:br/>
      </w:r>
      <w:r>
        <w:rPr>
          <w:rFonts w:ascii="Times New Roman"/>
          <w:b w:val="false"/>
          <w:i w:val="false"/>
          <w:color w:val="000000"/>
          <w:sz w:val="28"/>
        </w:rPr>
        <w:t>
      в пункте в) слово "десять" заменить словом "пятнадцать";
</w:t>
      </w:r>
      <w:r>
        <w:br/>
      </w:r>
      <w:r>
        <w:rPr>
          <w:rFonts w:ascii="Times New Roman"/>
          <w:b w:val="false"/>
          <w:i w:val="false"/>
          <w:color w:val="000000"/>
          <w:sz w:val="28"/>
        </w:rPr>
        <w:t>
      в пункте г) слово "пятнадцать" заменить словом "двадцать";
</w:t>
      </w:r>
      <w:r>
        <w:br/>
      </w:r>
      <w:r>
        <w:rPr>
          <w:rFonts w:ascii="Times New Roman"/>
          <w:b w:val="false"/>
          <w:i w:val="false"/>
          <w:color w:val="000000"/>
          <w:sz w:val="28"/>
        </w:rPr>
        <w:t>
      5) часть восьмую статьи 70 после слов "в порядке помилования" дополнить словами ", а также при опасном и особо опасном рецидиве";
</w:t>
      </w:r>
      <w:r>
        <w:br/>
      </w:r>
      <w:r>
        <w:rPr>
          <w:rFonts w:ascii="Times New Roman"/>
          <w:b w:val="false"/>
          <w:i w:val="false"/>
          <w:color w:val="000000"/>
          <w:sz w:val="28"/>
        </w:rPr>
        <w:t>
      6) в части первой статьи 75:
</w:t>
      </w:r>
      <w:r>
        <w:br/>
      </w:r>
      <w:r>
        <w:rPr>
          <w:rFonts w:ascii="Times New Roman"/>
          <w:b w:val="false"/>
          <w:i w:val="false"/>
          <w:color w:val="000000"/>
          <w:sz w:val="28"/>
        </w:rPr>
        <w:t>
      пункт в) после слова "преступление" дополнить словами ", а также при осуждении за преступления средней тяжести при рецидиве преступления";
</w:t>
      </w:r>
      <w:r>
        <w:br/>
      </w:r>
      <w:r>
        <w:rPr>
          <w:rFonts w:ascii="Times New Roman"/>
          <w:b w:val="false"/>
          <w:i w:val="false"/>
          <w:color w:val="000000"/>
          <w:sz w:val="28"/>
        </w:rPr>
        <w:t>
      в пункте г) слово "преступление." заменить словами "преступление, а также при осуждении за тяжкое преступление при рецидиве преступления;";
</w:t>
      </w:r>
      <w:r>
        <w:br/>
      </w:r>
      <w:r>
        <w:rPr>
          <w:rFonts w:ascii="Times New Roman"/>
          <w:b w:val="false"/>
          <w:i w:val="false"/>
          <w:color w:val="000000"/>
          <w:sz w:val="28"/>
        </w:rPr>
        <w:t>
      дополнить пунктом д) следующего содержания:
</w:t>
      </w:r>
      <w:r>
        <w:br/>
      </w:r>
      <w:r>
        <w:rPr>
          <w:rFonts w:ascii="Times New Roman"/>
          <w:b w:val="false"/>
          <w:i w:val="false"/>
          <w:color w:val="000000"/>
          <w:sz w:val="28"/>
        </w:rPr>
        <w:t>
      "д) двадцать лет при осуждении за тяжкое или особо тяжкое преступление при опасном и особо опасном рецидиве.";
</w:t>
      </w:r>
      <w:r>
        <w:br/>
      </w:r>
      <w:r>
        <w:rPr>
          <w:rFonts w:ascii="Times New Roman"/>
          <w:b w:val="false"/>
          <w:i w:val="false"/>
          <w:color w:val="000000"/>
          <w:sz w:val="28"/>
        </w:rPr>
        <w:t>
      7) часть вторую статьи 76 дополнить абзацем следующего содержания:
</w:t>
      </w:r>
      <w:r>
        <w:br/>
      </w:r>
      <w:r>
        <w:rPr>
          <w:rFonts w:ascii="Times New Roman"/>
          <w:b w:val="false"/>
          <w:i w:val="false"/>
          <w:color w:val="000000"/>
          <w:sz w:val="28"/>
        </w:rPr>
        <w:t>
      "Амнистия не может быть применена в отношении лиц, совершивших тяжкие и особо тяжкие преступления при наличии опасного и особо опасного рецидива";
</w:t>
      </w:r>
      <w:r>
        <w:br/>
      </w:r>
      <w:r>
        <w:rPr>
          <w:rFonts w:ascii="Times New Roman"/>
          <w:b w:val="false"/>
          <w:i w:val="false"/>
          <w:color w:val="000000"/>
          <w:sz w:val="28"/>
        </w:rPr>
        <w:t>
      8) часть пятую статьи 77 дополнить абзацем следующего содержания:
</w:t>
      </w:r>
      <w:r>
        <w:br/>
      </w:r>
      <w:r>
        <w:rPr>
          <w:rFonts w:ascii="Times New Roman"/>
          <w:b w:val="false"/>
          <w:i w:val="false"/>
          <w:color w:val="000000"/>
          <w:sz w:val="28"/>
        </w:rPr>
        <w:t>
      "Данная норма не распространяется в отношении лиц, осужденных к лишению свободы за тяжкие и особо тяжкие преступления при наличии опасного и особо опасного рецидива;";
</w:t>
      </w:r>
      <w:r>
        <w:br/>
      </w:r>
      <w:r>
        <w:rPr>
          <w:rFonts w:ascii="Times New Roman"/>
          <w:b w:val="false"/>
          <w:i w:val="false"/>
          <w:color w:val="000000"/>
          <w:sz w:val="28"/>
        </w:rPr>
        <w:t>
      9) часть вторую статьи 206 изложить в следующей редакции:
</w:t>
      </w:r>
      <w:r>
        <w:br/>
      </w:r>
      <w:r>
        <w:rPr>
          <w:rFonts w:ascii="Times New Roman"/>
          <w:b w:val="false"/>
          <w:i w:val="false"/>
          <w:color w:val="000000"/>
          <w:sz w:val="28"/>
        </w:rPr>
        <w:t>
      "2. Те же деяния, совершенные:
</w:t>
      </w:r>
      <w:r>
        <w:br/>
      </w:r>
      <w:r>
        <w:rPr>
          <w:rFonts w:ascii="Times New Roman"/>
          <w:b w:val="false"/>
          <w:i w:val="false"/>
          <w:color w:val="000000"/>
          <w:sz w:val="28"/>
        </w:rPr>
        <w:t>
      а) группой лиц по предварительному сговору;
</w:t>
      </w:r>
      <w:r>
        <w:br/>
      </w:r>
      <w:r>
        <w:rPr>
          <w:rFonts w:ascii="Times New Roman"/>
          <w:b w:val="false"/>
          <w:i w:val="false"/>
          <w:color w:val="000000"/>
          <w:sz w:val="28"/>
        </w:rPr>
        <w:t>
      б) неоднократно;
</w:t>
      </w:r>
      <w:r>
        <w:br/>
      </w:r>
      <w:r>
        <w:rPr>
          <w:rFonts w:ascii="Times New Roman"/>
          <w:b w:val="false"/>
          <w:i w:val="false"/>
          <w:color w:val="000000"/>
          <w:sz w:val="28"/>
        </w:rPr>
        <w:t>
      в) в крупном размере;
</w:t>
      </w:r>
      <w:r>
        <w:br/>
      </w:r>
      <w:r>
        <w:rPr>
          <w:rFonts w:ascii="Times New Roman"/>
          <w:b w:val="false"/>
          <w:i w:val="false"/>
          <w:color w:val="000000"/>
          <w:sz w:val="28"/>
        </w:rPr>
        <w:t>
      г) лицом, ранее судимым за изготовление или сбыт поддельных денег или ценных бумаг,- наказываются лишением свободы на срок от пяти до десяти лет с конфискацией имущества.";
</w:t>
      </w:r>
      <w:r>
        <w:br/>
      </w:r>
      <w:r>
        <w:rPr>
          <w:rFonts w:ascii="Times New Roman"/>
          <w:b w:val="false"/>
          <w:i w:val="false"/>
          <w:color w:val="000000"/>
          <w:sz w:val="28"/>
        </w:rPr>
        <w:t>
      10) дополнить статьей 227-1 следующего содержания:
</w:t>
      </w:r>
      <w:r>
        <w:br/>
      </w:r>
      <w:r>
        <w:rPr>
          <w:rFonts w:ascii="Times New Roman"/>
          <w:b w:val="false"/>
          <w:i w:val="false"/>
          <w:color w:val="000000"/>
          <w:sz w:val="28"/>
        </w:rPr>
        <w:t>
      "Статья 227-1. Неправомерное изменение, перепрограммирование абонентского устройства,
</w:t>
      </w:r>
      <w:r>
        <w:br/>
      </w:r>
      <w:r>
        <w:rPr>
          <w:rFonts w:ascii="Times New Roman"/>
          <w:b w:val="false"/>
          <w:i w:val="false"/>
          <w:color w:val="000000"/>
          <w:sz w:val="28"/>
        </w:rPr>
        <w:t>
карты идентификации абонента, создание, использование, распространение программ для сотового телефона
</w:t>
      </w:r>
      <w:r>
        <w:br/>
      </w:r>
      <w:r>
        <w:rPr>
          <w:rFonts w:ascii="Times New Roman"/>
          <w:b w:val="false"/>
          <w:i w:val="false"/>
          <w:color w:val="000000"/>
          <w:sz w:val="28"/>
        </w:rPr>
        <w:t>
      1. Неправомерное, без согласия производителя или законного владельца сотового телефона изменение или перепрограммирование абонентского устройства, идентификатора или карты идентификации абонента сотовой связи из корыстной или иной личной заинтересованности,-
</w:t>
      </w:r>
      <w:r>
        <w:br/>
      </w:r>
      <w:r>
        <w:rPr>
          <w:rFonts w:ascii="Times New Roman"/>
          <w:b w:val="false"/>
          <w:i w:val="false"/>
          <w:color w:val="000000"/>
          <w:sz w:val="28"/>
        </w:rPr>
        <w:t>
       наказывается штрафом в размере от двухсот до пятисот месячных - расчетных показателей или в размере заработной платы или иного дохода осужденного за период от двух до пяти месяцев, либо привлечением к общественным работам на срок от ста двадцати до ста восьмидесяти часов, либо исправительными работами на срок до одного года, либо лишением свободы на тот же срок.
</w:t>
      </w:r>
      <w:r>
        <w:br/>
      </w:r>
      <w:r>
        <w:rPr>
          <w:rFonts w:ascii="Times New Roman"/>
          <w:b w:val="false"/>
          <w:i w:val="false"/>
          <w:color w:val="000000"/>
          <w:sz w:val="28"/>
        </w:rPr>
        <w:t>
      2. Создание или распространение программ для телефонов сотовой связи, позволяющих изменять или перепрограммировать абонентское устройство, идентификатор или карту идентификации абонента сотовой связи из корыстной или иной личной заинтересованности,-
</w:t>
      </w:r>
      <w:r>
        <w:br/>
      </w:r>
      <w:r>
        <w:rPr>
          <w:rFonts w:ascii="Times New Roman"/>
          <w:b w:val="false"/>
          <w:i w:val="false"/>
          <w:color w:val="000000"/>
          <w:sz w:val="28"/>
        </w:rPr>
        <w:t>
      наказывается штрафом в размере от пятисот до восьмисот месячных расчетных показателей или в размере заработной платы или иного дохода осужденного за период от пяти до восьми месяцев, либо исправительными работами на срок от одного года до двух лет, либо лишением свободы на срок до трех лет.
</w:t>
      </w:r>
      <w:r>
        <w:br/>
      </w:r>
      <w:r>
        <w:rPr>
          <w:rFonts w:ascii="Times New Roman"/>
          <w:b w:val="false"/>
          <w:i w:val="false"/>
          <w:color w:val="000000"/>
          <w:sz w:val="28"/>
        </w:rPr>
        <w:t>
      З.Те же деяния, совершенные:
</w:t>
      </w:r>
      <w:r>
        <w:br/>
      </w:r>
      <w:r>
        <w:rPr>
          <w:rFonts w:ascii="Times New Roman"/>
          <w:b w:val="false"/>
          <w:i w:val="false"/>
          <w:color w:val="000000"/>
          <w:sz w:val="28"/>
        </w:rPr>
        <w:t>
      а) группой лиц по предварительному сговору либо организованной группой;
</w:t>
      </w:r>
      <w:r>
        <w:br/>
      </w:r>
      <w:r>
        <w:rPr>
          <w:rFonts w:ascii="Times New Roman"/>
          <w:b w:val="false"/>
          <w:i w:val="false"/>
          <w:color w:val="000000"/>
          <w:sz w:val="28"/>
        </w:rPr>
        <w:t>
      б) неоднократно;
</w:t>
      </w:r>
      <w:r>
        <w:br/>
      </w:r>
      <w:r>
        <w:rPr>
          <w:rFonts w:ascii="Times New Roman"/>
          <w:b w:val="false"/>
          <w:i w:val="false"/>
          <w:color w:val="000000"/>
          <w:sz w:val="28"/>
        </w:rPr>
        <w:t>
      в) лицом, ранее судимым за неправомерный доступ к компьютерной информации, создание и использование и распространение вредоносных программ для ЭВМ или за неправомерное изменение, перепрограммирование абонентского устройства, карты идентификации абонента, создание, использование, распространение программ для сотового телефона,-
</w:t>
      </w:r>
      <w:r>
        <w:br/>
      </w:r>
      <w:r>
        <w:rPr>
          <w:rFonts w:ascii="Times New Roman"/>
          <w:b w:val="false"/>
          <w:i w:val="false"/>
          <w:color w:val="000000"/>
          <w:sz w:val="28"/>
        </w:rPr>
        <w:t>
      наказывается лишением свободы на срок от двух до пяти лет с конфискацией имущества или без таковой.";
</w:t>
      </w:r>
      <w:r>
        <w:br/>
      </w:r>
      <w:r>
        <w:rPr>
          <w:rFonts w:ascii="Times New Roman"/>
          <w:b w:val="false"/>
          <w:i w:val="false"/>
          <w:color w:val="000000"/>
          <w:sz w:val="28"/>
        </w:rPr>
        <w:t>
      11) дополнить статьей 245-1 следующего содержания:
</w:t>
      </w:r>
      <w:r>
        <w:br/>
      </w:r>
      <w:r>
        <w:rPr>
          <w:rFonts w:ascii="Times New Roman"/>
          <w:b w:val="false"/>
          <w:i w:val="false"/>
          <w:color w:val="000000"/>
          <w:sz w:val="28"/>
        </w:rPr>
        <w:t>
      "Статья 245-1. Недоброкачественное строительство
</w:t>
      </w:r>
      <w:r>
        <w:br/>
      </w:r>
      <w:r>
        <w:rPr>
          <w:rFonts w:ascii="Times New Roman"/>
          <w:b w:val="false"/>
          <w:i w:val="false"/>
          <w:color w:val="000000"/>
          <w:sz w:val="28"/>
        </w:rPr>
        <w:t>
      1. Сдача в эксплуатацию недоброкачественно построенных, незавершенных или не соответствующих условиям договора и проекта зданий и сооружений, автомобильных дорог, тоннелей, электростанций или жилых домов, а равно их некачественный ремонт руководителями
</w:t>
      </w:r>
      <w:r>
        <w:br/>
      </w:r>
      <w:r>
        <w:rPr>
          <w:rFonts w:ascii="Times New Roman"/>
          <w:b w:val="false"/>
          <w:i w:val="false"/>
          <w:color w:val="000000"/>
          <w:sz w:val="28"/>
        </w:rPr>
        <w:t>
строительных организаций, производителями работ и должностными лицами, осуществляющими контроль за качеством строительства, если это повлекло по неосторожности причинение тяжкого или средней тяжести вреда здоровью человека,-
</w:t>
      </w:r>
      <w:r>
        <w:br/>
      </w:r>
      <w:r>
        <w:rPr>
          <w:rFonts w:ascii="Times New Roman"/>
          <w:b w:val="false"/>
          <w:i w:val="false"/>
          <w:color w:val="000000"/>
          <w:sz w:val="28"/>
        </w:rPr>
        <w:t>
      наказывается штрафом в размере от пятисот до одной тысячи месячных расчетных показателей или в размере заработной платы или иного дохода осужденного за период от пяти до десяти месяцев, либо исправительными работами на срок до двух лет,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
</w:t>
      </w:r>
      <w:r>
        <w:br/>
      </w:r>
      <w:r>
        <w:rPr>
          <w:rFonts w:ascii="Times New Roman"/>
          <w:b w:val="false"/>
          <w:i w:val="false"/>
          <w:color w:val="000000"/>
          <w:sz w:val="28"/>
        </w:rPr>
        <w:t>
      2. Те же деяния, повлекшие по неосторожности смерть человека или иные тяжкие последствия, наказывается лишением свободы на срок до шести лет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
</w:t>
      </w:r>
      <w:r>
        <w:br/>
      </w:r>
      <w:r>
        <w:rPr>
          <w:rFonts w:ascii="Times New Roman"/>
          <w:b w:val="false"/>
          <w:i w:val="false"/>
          <w:color w:val="000000"/>
          <w:sz w:val="28"/>
        </w:rPr>
        <w:t>
      2. В Уголовно-процессуальный кодекс Республики Казахстан от 13 декабря 1997 г. (Ведомости Парламента Республики Казахстан, 1997 г., N 23, ст. 335; 1998 г., N 23, ст. 416; 2000 г., N 3-4, ст. 66; N 6, ст. 141; 2001 г., N 8, ст. 53; N 15-16, ст. 239; N 17-18, ст. 245; N 21-22, ст. 281; 2002 г., N 4, ст. 32, 33; N 17, ст.155; N 23-24, ст.192; 2003 г., N 18, ст.142; 2004 г. N 5, ст. 22; N 23, ст. 139; N 24, ст. 154; 2005 г., N 13, ст. 53):
</w:t>
      </w:r>
      <w:r>
        <w:br/>
      </w:r>
      <w:r>
        <w:rPr>
          <w:rFonts w:ascii="Times New Roman"/>
          <w:b w:val="false"/>
          <w:i w:val="false"/>
          <w:color w:val="000000"/>
          <w:sz w:val="28"/>
        </w:rPr>
        <w:t>
      1) в части первой статьи 7:
</w:t>
      </w:r>
      <w:r>
        <w:br/>
      </w:r>
      <w:r>
        <w:rPr>
          <w:rFonts w:ascii="Times New Roman"/>
          <w:b w:val="false"/>
          <w:i w:val="false"/>
          <w:color w:val="000000"/>
          <w:sz w:val="28"/>
        </w:rPr>
        <w:t>
      в пункте 9) слово "дознаватель" заменить словами "лицо, производящее дознание";
</w:t>
      </w:r>
      <w:r>
        <w:br/>
      </w:r>
      <w:r>
        <w:rPr>
          <w:rFonts w:ascii="Times New Roman"/>
          <w:b w:val="false"/>
          <w:i w:val="false"/>
          <w:color w:val="000000"/>
          <w:sz w:val="28"/>
        </w:rPr>
        <w:t>
      в пункте 10) слово "дознаватель" заменить словами ", лицо, производящее дознание";
</w:t>
      </w:r>
      <w:r>
        <w:br/>
      </w:r>
      <w:r>
        <w:rPr>
          <w:rFonts w:ascii="Times New Roman"/>
          <w:b w:val="false"/>
          <w:i w:val="false"/>
          <w:color w:val="000000"/>
          <w:sz w:val="28"/>
        </w:rPr>
        <w:t>
      в пункте 14) слово "дознаватель" заменить словами "лицо, производящее дознание";
</w:t>
      </w:r>
      <w:r>
        <w:br/>
      </w:r>
      <w:r>
        <w:rPr>
          <w:rFonts w:ascii="Times New Roman"/>
          <w:b w:val="false"/>
          <w:i w:val="false"/>
          <w:color w:val="000000"/>
          <w:sz w:val="28"/>
        </w:rPr>
        <w:t>
      в пункте 15) слова "и привлечению лиц, совершивших преступление, к уголовной ответственности" заменить словами ", предшествующая предварительному следствию";"
</w:t>
      </w:r>
      <w:r>
        <w:br/>
      </w:r>
      <w:r>
        <w:rPr>
          <w:rFonts w:ascii="Times New Roman"/>
          <w:b w:val="false"/>
          <w:i w:val="false"/>
          <w:color w:val="000000"/>
          <w:sz w:val="28"/>
        </w:rPr>
        <w:t>
      в пункте 17) слова "или дознания" исключить;
</w:t>
      </w:r>
      <w:r>
        <w:br/>
      </w:r>
      <w:r>
        <w:rPr>
          <w:rFonts w:ascii="Times New Roman"/>
          <w:b w:val="false"/>
          <w:i w:val="false"/>
          <w:color w:val="000000"/>
          <w:sz w:val="28"/>
        </w:rPr>
        <w:t>
      в пункте 28) слова "дознание и" исключить, после слов "(предварительное следствие)" дополнить словами "проведение неотложных следственных действий органом дознания до передачи дела в следственное подразделение,";
</w:t>
      </w:r>
      <w:r>
        <w:br/>
      </w:r>
      <w:r>
        <w:rPr>
          <w:rFonts w:ascii="Times New Roman"/>
          <w:b w:val="false"/>
          <w:i w:val="false"/>
          <w:color w:val="000000"/>
          <w:sz w:val="28"/>
        </w:rPr>
        <w:t>
      в пункте 33) слово "дознавателя" заменить словами "лица, производящего дознание";
</w:t>
      </w:r>
      <w:r>
        <w:br/>
      </w:r>
      <w:r>
        <w:rPr>
          <w:rFonts w:ascii="Times New Roman"/>
          <w:b w:val="false"/>
          <w:i w:val="false"/>
          <w:color w:val="000000"/>
          <w:sz w:val="28"/>
        </w:rPr>
        <w:t>
      2) в части первой статьи 10 слова "и дознаватель" заменить словами "и лицо, производящее дознание";
</w:t>
      </w:r>
      <w:r>
        <w:br/>
      </w:r>
      <w:r>
        <w:rPr>
          <w:rFonts w:ascii="Times New Roman"/>
          <w:b w:val="false"/>
          <w:i w:val="false"/>
          <w:color w:val="000000"/>
          <w:sz w:val="28"/>
        </w:rPr>
        <w:t>
      3) третье предложение части второй статьи 14 после слова "суда" дополнить словами "или с санкции прокурора";
</w:t>
      </w:r>
      <w:r>
        <w:br/>
      </w:r>
      <w:r>
        <w:rPr>
          <w:rFonts w:ascii="Times New Roman"/>
          <w:b w:val="false"/>
          <w:i w:val="false"/>
          <w:color w:val="000000"/>
          <w:sz w:val="28"/>
        </w:rPr>
        <w:t>
      4) в части первой статьи 24 слово "дознаватель" заменить словами "лицо, производящее дознание";
</w:t>
      </w:r>
      <w:r>
        <w:br/>
      </w:r>
      <w:r>
        <w:rPr>
          <w:rFonts w:ascii="Times New Roman"/>
          <w:b w:val="false"/>
          <w:i w:val="false"/>
          <w:color w:val="000000"/>
          <w:sz w:val="28"/>
        </w:rPr>
        <w:t>
      5) в части первой статьи 23 слово "дознаватель" заменить словами "лицо, производящее дознание в пределах своих полномочий";
</w:t>
      </w:r>
      <w:r>
        <w:br/>
      </w:r>
      <w:r>
        <w:rPr>
          <w:rFonts w:ascii="Times New Roman"/>
          <w:b w:val="false"/>
          <w:i w:val="false"/>
          <w:color w:val="000000"/>
          <w:sz w:val="28"/>
        </w:rPr>
        <w:t>
      6) в части первой статьи 38 слова "или орган дознания" исключить;
</w:t>
      </w:r>
      <w:r>
        <w:br/>
      </w:r>
      <w:r>
        <w:rPr>
          <w:rFonts w:ascii="Times New Roman"/>
          <w:b w:val="false"/>
          <w:i w:val="false"/>
          <w:color w:val="000000"/>
          <w:sz w:val="28"/>
        </w:rPr>
        <w:t>
      7) в статье 50:
</w:t>
      </w:r>
      <w:r>
        <w:br/>
      </w:r>
      <w:r>
        <w:rPr>
          <w:rFonts w:ascii="Times New Roman"/>
          <w:b w:val="false"/>
          <w:i w:val="false"/>
          <w:color w:val="000000"/>
          <w:sz w:val="28"/>
        </w:rPr>
        <w:t>
      в части первой слово "дознавателя," исключить;
</w:t>
      </w:r>
      <w:r>
        <w:br/>
      </w:r>
      <w:r>
        <w:rPr>
          <w:rFonts w:ascii="Times New Roman"/>
          <w:b w:val="false"/>
          <w:i w:val="false"/>
          <w:color w:val="000000"/>
          <w:sz w:val="28"/>
        </w:rPr>
        <w:t>
      в части третьей:.
</w:t>
      </w:r>
      <w:r>
        <w:br/>
      </w:r>
      <w:r>
        <w:rPr>
          <w:rFonts w:ascii="Times New Roman"/>
          <w:b w:val="false"/>
          <w:i w:val="false"/>
          <w:color w:val="000000"/>
          <w:sz w:val="28"/>
        </w:rPr>
        <w:t>
      слово "дознавателя," исключить;
</w:t>
      </w:r>
      <w:r>
        <w:br/>
      </w:r>
      <w:r>
        <w:rPr>
          <w:rFonts w:ascii="Times New Roman"/>
          <w:b w:val="false"/>
          <w:i w:val="false"/>
          <w:color w:val="000000"/>
          <w:sz w:val="28"/>
        </w:rPr>
        <w:t>
      дополнить примечанием следующего содержания:
</w:t>
      </w:r>
      <w:r>
        <w:br/>
      </w:r>
      <w:r>
        <w:rPr>
          <w:rFonts w:ascii="Times New Roman"/>
          <w:b w:val="false"/>
          <w:i w:val="false"/>
          <w:color w:val="000000"/>
          <w:sz w:val="28"/>
        </w:rPr>
        <w:t>
      "Примечание: Под действием непреодолимой силы, препятствующей дальнейшему производству по уголовному делу, следует понимать: чрезвычайные ситуации природного и техногенного характера, военные действия.";
</w:t>
      </w:r>
      <w:r>
        <w:br/>
      </w:r>
      <w:r>
        <w:rPr>
          <w:rFonts w:ascii="Times New Roman"/>
          <w:b w:val="false"/>
          <w:i w:val="false"/>
          <w:color w:val="000000"/>
          <w:sz w:val="28"/>
        </w:rPr>
        <w:t>
      8) в части второй статьи 56 слово "дознавателя" заменить словами "лица, производящего дознание";
</w:t>
      </w:r>
      <w:r>
        <w:br/>
      </w:r>
      <w:r>
        <w:rPr>
          <w:rFonts w:ascii="Times New Roman"/>
          <w:b w:val="false"/>
          <w:i w:val="false"/>
          <w:color w:val="000000"/>
          <w:sz w:val="28"/>
        </w:rPr>
        <w:t>
      9) в части первой статьи 64 слова "и следователь органов финансовой полиции" заменить словами ", следователь органов финансовой полиции, следователь таможенных органов, следователь органов юстиции, следователь органов военной полиции и следователь противопожарной службы";
</w:t>
      </w:r>
      <w:r>
        <w:br/>
      </w:r>
      <w:r>
        <w:rPr>
          <w:rFonts w:ascii="Times New Roman"/>
          <w:b w:val="false"/>
          <w:i w:val="false"/>
          <w:color w:val="000000"/>
          <w:sz w:val="28"/>
        </w:rPr>
        <w:t>
      10) в статье 65:
</w:t>
      </w:r>
      <w:r>
        <w:br/>
      </w:r>
      <w:r>
        <w:rPr>
          <w:rFonts w:ascii="Times New Roman"/>
          <w:b w:val="false"/>
          <w:i w:val="false"/>
          <w:color w:val="000000"/>
          <w:sz w:val="28"/>
        </w:rPr>
        <w:t>
      пункты 3) и 4) части первой исключить;
</w:t>
      </w:r>
      <w:r>
        <w:br/>
      </w:r>
      <w:r>
        <w:rPr>
          <w:rFonts w:ascii="Times New Roman"/>
          <w:b w:val="false"/>
          <w:i w:val="false"/>
          <w:color w:val="000000"/>
          <w:sz w:val="28"/>
        </w:rPr>
        <w:t>
      в пункте 10) части второй слово "государственной" исключить;
</w:t>
      </w:r>
      <w:r>
        <w:br/>
      </w:r>
      <w:r>
        <w:rPr>
          <w:rFonts w:ascii="Times New Roman"/>
          <w:b w:val="false"/>
          <w:i w:val="false"/>
          <w:color w:val="000000"/>
          <w:sz w:val="28"/>
        </w:rPr>
        <w:t>
      11) в статье 66:
</w:t>
      </w:r>
      <w:r>
        <w:br/>
      </w:r>
      <w:r>
        <w:rPr>
          <w:rFonts w:ascii="Times New Roman"/>
          <w:b w:val="false"/>
          <w:i w:val="false"/>
          <w:color w:val="000000"/>
          <w:sz w:val="28"/>
        </w:rPr>
        <w:t>
      в части первой слова "предусмотренных статьей 285" заменить словами "возбужденным в порядке статьи 200";
</w:t>
      </w:r>
      <w:r>
        <w:br/>
      </w:r>
      <w:r>
        <w:rPr>
          <w:rFonts w:ascii="Times New Roman"/>
          <w:b w:val="false"/>
          <w:i w:val="false"/>
          <w:color w:val="000000"/>
          <w:sz w:val="28"/>
        </w:rPr>
        <w:t>
      в части четвертой:
</w:t>
      </w:r>
      <w:r>
        <w:br/>
      </w:r>
      <w:r>
        <w:rPr>
          <w:rFonts w:ascii="Times New Roman"/>
          <w:b w:val="false"/>
          <w:i w:val="false"/>
          <w:color w:val="000000"/>
          <w:sz w:val="28"/>
        </w:rPr>
        <w:t>
      абзац первый изложить в следующей редакции:
</w:t>
      </w:r>
      <w:r>
        <w:br/>
      </w:r>
      <w:r>
        <w:rPr>
          <w:rFonts w:ascii="Times New Roman"/>
          <w:b w:val="false"/>
          <w:i w:val="false"/>
          <w:color w:val="000000"/>
          <w:sz w:val="28"/>
        </w:rPr>
        <w:t>
      "4. По делам о преступлениях, возбужденным органом дознания, начальник органа дознания контролирует своевременность и законность действий лиц, производящих дознание и вправе:
</w:t>
      </w:r>
      <w:r>
        <w:br/>
      </w:r>
      <w:r>
        <w:rPr>
          <w:rFonts w:ascii="Times New Roman"/>
          <w:b w:val="false"/>
          <w:i w:val="false"/>
          <w:color w:val="000000"/>
          <w:sz w:val="28"/>
        </w:rPr>
        <w:t>
      в пункте 2):
</w:t>
      </w:r>
      <w:r>
        <w:br/>
      </w:r>
      <w:r>
        <w:rPr>
          <w:rFonts w:ascii="Times New Roman"/>
          <w:b w:val="false"/>
          <w:i w:val="false"/>
          <w:color w:val="000000"/>
          <w:sz w:val="28"/>
        </w:rPr>
        <w:t>
      слова ", о привлечении в качестве обвиняемого, о квалификации преступления и объеме обвинения" исключить;
</w:t>
      </w:r>
      <w:r>
        <w:br/>
      </w:r>
      <w:r>
        <w:rPr>
          <w:rFonts w:ascii="Times New Roman"/>
          <w:b w:val="false"/>
          <w:i w:val="false"/>
          <w:color w:val="000000"/>
          <w:sz w:val="28"/>
        </w:rPr>
        <w:t>
      слово "дознавателя" заменить словами "лица, производящего дознание";
</w:t>
      </w:r>
      <w:r>
        <w:br/>
      </w:r>
      <w:r>
        <w:rPr>
          <w:rFonts w:ascii="Times New Roman"/>
          <w:b w:val="false"/>
          <w:i w:val="false"/>
          <w:color w:val="000000"/>
          <w:sz w:val="28"/>
        </w:rPr>
        <w:t>
      в пункте 3) слово "дознавателям" заменить словами "лицам, производящим дознание";
</w:t>
      </w:r>
      <w:r>
        <w:br/>
      </w:r>
      <w:r>
        <w:rPr>
          <w:rFonts w:ascii="Times New Roman"/>
          <w:b w:val="false"/>
          <w:i w:val="false"/>
          <w:color w:val="000000"/>
          <w:sz w:val="28"/>
        </w:rPr>
        <w:t>
      часть пятую изложить в следующей редакции:
</w:t>
      </w:r>
      <w:r>
        <w:br/>
      </w:r>
      <w:r>
        <w:rPr>
          <w:rFonts w:ascii="Times New Roman"/>
          <w:b w:val="false"/>
          <w:i w:val="false"/>
          <w:color w:val="000000"/>
          <w:sz w:val="28"/>
        </w:rPr>
        <w:t>
      "5. Начальник органа дознания утверждает постановления о возбуждении или отказе в возбуждении уголовного дела, о производстве обыска и наложении ареста на имущество, об избрании, изменении или отмене в отношении подозреваемого меры пресечения в виде заключения под стражу, о направлении подозреваемого, не содержащегося под стражей, в медицинское учреждение для производства стационарной судебно-медицинской или судебно-психиатрической экспертизы, об этапировании, утверждает протоколы о задержании лиц, подозреваемых в совершении преступлений, обеспечивает принятие мер по устранению обстоятельств, способствовавших совершению преступлений";
</w:t>
      </w:r>
      <w:r>
        <w:br/>
      </w:r>
      <w:r>
        <w:rPr>
          <w:rFonts w:ascii="Times New Roman"/>
          <w:b w:val="false"/>
          <w:i w:val="false"/>
          <w:color w:val="000000"/>
          <w:sz w:val="28"/>
        </w:rPr>
        <w:t>
      в части шестой:
</w:t>
      </w:r>
      <w:r>
        <w:br/>
      </w:r>
      <w:r>
        <w:rPr>
          <w:rFonts w:ascii="Times New Roman"/>
          <w:b w:val="false"/>
          <w:i w:val="false"/>
          <w:color w:val="000000"/>
          <w:sz w:val="28"/>
        </w:rPr>
        <w:t>
      слово "дознавателя" заменить словами "лица, производящего дознание";
</w:t>
      </w:r>
      <w:r>
        <w:br/>
      </w:r>
      <w:r>
        <w:rPr>
          <w:rFonts w:ascii="Times New Roman"/>
          <w:b w:val="false"/>
          <w:i w:val="false"/>
          <w:color w:val="000000"/>
          <w:sz w:val="28"/>
        </w:rPr>
        <w:t>
      слово "дознавателем" заменить словами "лицом, производящим дознание";
</w:t>
      </w:r>
      <w:r>
        <w:br/>
      </w:r>
      <w:r>
        <w:rPr>
          <w:rFonts w:ascii="Times New Roman"/>
          <w:b w:val="false"/>
          <w:i w:val="false"/>
          <w:color w:val="000000"/>
          <w:sz w:val="28"/>
        </w:rPr>
        <w:t>
      12) в статье 67:
</w:t>
      </w:r>
      <w:r>
        <w:br/>
      </w:r>
      <w:r>
        <w:rPr>
          <w:rFonts w:ascii="Times New Roman"/>
          <w:b w:val="false"/>
          <w:i w:val="false"/>
          <w:color w:val="000000"/>
          <w:sz w:val="28"/>
        </w:rPr>
        <w:t>
      в названии статьи слово "Дознаватель" заменить словами "Лицо, производящее дознание";
</w:t>
      </w:r>
      <w:r>
        <w:br/>
      </w:r>
      <w:r>
        <w:rPr>
          <w:rFonts w:ascii="Times New Roman"/>
          <w:b w:val="false"/>
          <w:i w:val="false"/>
          <w:color w:val="000000"/>
          <w:sz w:val="28"/>
        </w:rPr>
        <w:t>
      в части первой:
</w:t>
      </w:r>
      <w:r>
        <w:br/>
      </w:r>
      <w:r>
        <w:rPr>
          <w:rFonts w:ascii="Times New Roman"/>
          <w:b w:val="false"/>
          <w:i w:val="false"/>
          <w:color w:val="000000"/>
          <w:sz w:val="28"/>
        </w:rPr>
        <w:t>
      слово "Дознаватель" заменить словами "Лицо, производящее дознание";
</w:t>
      </w:r>
      <w:r>
        <w:br/>
      </w:r>
      <w:r>
        <w:rPr>
          <w:rFonts w:ascii="Times New Roman"/>
          <w:b w:val="false"/>
          <w:i w:val="false"/>
          <w:color w:val="000000"/>
          <w:sz w:val="28"/>
        </w:rPr>
        <w:t>
      слова "осуществлять досудебное производство по уголовному делу" заменить словами "проводить неотложные следственные действия";
</w:t>
      </w:r>
      <w:r>
        <w:br/>
      </w:r>
      <w:r>
        <w:rPr>
          <w:rFonts w:ascii="Times New Roman"/>
          <w:b w:val="false"/>
          <w:i w:val="false"/>
          <w:color w:val="000000"/>
          <w:sz w:val="28"/>
        </w:rPr>
        <w:t>
      после слов "компетенции" дополнить словами "по уголовному делу до передачи его в следственное подразделение";
</w:t>
      </w:r>
      <w:r>
        <w:br/>
      </w:r>
      <w:r>
        <w:rPr>
          <w:rFonts w:ascii="Times New Roman"/>
          <w:b w:val="false"/>
          <w:i w:val="false"/>
          <w:color w:val="000000"/>
          <w:sz w:val="28"/>
        </w:rPr>
        <w:t>
      в части второй слово "Дознаватель" заменить словами "Лицо, производящее дознание", слова "досудебного производства" заменить словом "дознания";
</w:t>
      </w:r>
      <w:r>
        <w:br/>
      </w:r>
      <w:r>
        <w:rPr>
          <w:rFonts w:ascii="Times New Roman"/>
          <w:b w:val="false"/>
          <w:i w:val="false"/>
          <w:color w:val="000000"/>
          <w:sz w:val="28"/>
        </w:rPr>
        <w:t>
      часть третью исключить;
</w:t>
      </w:r>
      <w:r>
        <w:br/>
      </w:r>
      <w:r>
        <w:rPr>
          <w:rFonts w:ascii="Times New Roman"/>
          <w:b w:val="false"/>
          <w:i w:val="false"/>
          <w:color w:val="000000"/>
          <w:sz w:val="28"/>
        </w:rPr>
        <w:t>
      в части четвертой:
</w:t>
      </w:r>
      <w:r>
        <w:br/>
      </w:r>
      <w:r>
        <w:rPr>
          <w:rFonts w:ascii="Times New Roman"/>
          <w:b w:val="false"/>
          <w:i w:val="false"/>
          <w:color w:val="000000"/>
          <w:sz w:val="28"/>
        </w:rPr>
        <w:t>
      слова "По уголовным делам, по которым производство предварительного следствия обязательно, дознаватель уполномочен" заменить словами "Лицо, производящее дознание, уполномочено";
</w:t>
      </w:r>
      <w:r>
        <w:br/>
      </w:r>
      <w:r>
        <w:rPr>
          <w:rFonts w:ascii="Times New Roman"/>
          <w:b w:val="false"/>
          <w:i w:val="false"/>
          <w:color w:val="000000"/>
          <w:sz w:val="28"/>
        </w:rPr>
        <w:t>
      после слова "действия" дополнить словами "в порядке статьи 200 настоящего Кодекса";
</w:t>
      </w:r>
      <w:r>
        <w:br/>
      </w:r>
      <w:r>
        <w:rPr>
          <w:rFonts w:ascii="Times New Roman"/>
          <w:b w:val="false"/>
          <w:i w:val="false"/>
          <w:color w:val="000000"/>
          <w:sz w:val="28"/>
        </w:rPr>
        <w:t>
      слово "обязан" заменить словом "обязано";
</w:t>
      </w:r>
      <w:r>
        <w:br/>
      </w:r>
      <w:r>
        <w:rPr>
          <w:rFonts w:ascii="Times New Roman"/>
          <w:b w:val="false"/>
          <w:i w:val="false"/>
          <w:color w:val="000000"/>
          <w:sz w:val="28"/>
        </w:rPr>
        <w:t>
      в части пятой слова "Дознаватель обязан" заменить словами "Лицо, производящее дознание, обязано";
</w:t>
      </w:r>
      <w:r>
        <w:br/>
      </w:r>
      <w:r>
        <w:rPr>
          <w:rFonts w:ascii="Times New Roman"/>
          <w:b w:val="false"/>
          <w:i w:val="false"/>
          <w:color w:val="000000"/>
          <w:sz w:val="28"/>
        </w:rPr>
        <w:t>
      в части шестой:
</w:t>
      </w:r>
      <w:r>
        <w:br/>
      </w:r>
      <w:r>
        <w:rPr>
          <w:rFonts w:ascii="Times New Roman"/>
          <w:b w:val="false"/>
          <w:i w:val="false"/>
          <w:color w:val="000000"/>
          <w:sz w:val="28"/>
        </w:rPr>
        <w:t>
      слово "дознавателя" заменить словами "лица, производящего дознание";
</w:t>
      </w:r>
      <w:r>
        <w:br/>
      </w:r>
      <w:r>
        <w:rPr>
          <w:rFonts w:ascii="Times New Roman"/>
          <w:b w:val="false"/>
          <w:i w:val="false"/>
          <w:color w:val="000000"/>
          <w:sz w:val="28"/>
        </w:rPr>
        <w:t>
      слова ", за исключением указаний о квалификации преступления и объеме обвинения, о направлении дела прокурору для предания обвиняемого суду или о прекращении уголовного дела" исключить;
</w:t>
      </w:r>
      <w:r>
        <w:br/>
      </w:r>
      <w:r>
        <w:rPr>
          <w:rFonts w:ascii="Times New Roman"/>
          <w:b w:val="false"/>
          <w:i w:val="false"/>
          <w:color w:val="000000"/>
          <w:sz w:val="28"/>
        </w:rPr>
        <w:t>
      13) в статье 68:
</w:t>
      </w:r>
      <w:r>
        <w:br/>
      </w:r>
      <w:r>
        <w:rPr>
          <w:rFonts w:ascii="Times New Roman"/>
          <w:b w:val="false"/>
          <w:i w:val="false"/>
          <w:color w:val="000000"/>
          <w:sz w:val="28"/>
        </w:rPr>
        <w:t>
      в части первой слово ", дознавателем" заменить словами "или лицом, производящим дознание";
</w:t>
      </w:r>
      <w:r>
        <w:br/>
      </w:r>
      <w:r>
        <w:rPr>
          <w:rFonts w:ascii="Times New Roman"/>
          <w:b w:val="false"/>
          <w:i w:val="false"/>
          <w:color w:val="000000"/>
          <w:sz w:val="28"/>
        </w:rPr>
        <w:t>
      в части седьмой слово "дознавателя" заменить словами "лица, производящего дознание";
</w:t>
      </w:r>
      <w:r>
        <w:br/>
      </w:r>
      <w:r>
        <w:rPr>
          <w:rFonts w:ascii="Times New Roman"/>
          <w:b w:val="false"/>
          <w:i w:val="false"/>
          <w:color w:val="000000"/>
          <w:sz w:val="28"/>
        </w:rPr>
        <w:t>
      14) в статье 69:
</w:t>
      </w:r>
      <w:r>
        <w:br/>
      </w:r>
      <w:r>
        <w:rPr>
          <w:rFonts w:ascii="Times New Roman"/>
          <w:b w:val="false"/>
          <w:i w:val="false"/>
          <w:color w:val="000000"/>
          <w:sz w:val="28"/>
        </w:rPr>
        <w:t>
      в части первой слова ", а также лицо, в отношении которого составлен и утвержден начальником органа дознания протокол обвинения" исключить;
</w:t>
      </w:r>
      <w:r>
        <w:br/>
      </w:r>
      <w:r>
        <w:rPr>
          <w:rFonts w:ascii="Times New Roman"/>
          <w:b w:val="false"/>
          <w:i w:val="false"/>
          <w:color w:val="000000"/>
          <w:sz w:val="28"/>
        </w:rPr>
        <w:t>
      в части второй:
</w:t>
      </w:r>
      <w:r>
        <w:br/>
      </w:r>
      <w:r>
        <w:rPr>
          <w:rFonts w:ascii="Times New Roman"/>
          <w:b w:val="false"/>
          <w:i w:val="false"/>
          <w:color w:val="000000"/>
          <w:sz w:val="28"/>
        </w:rPr>
        <w:t>
      слова "или дознавателя" исключить; слова "и дознавателя" исключить;
</w:t>
      </w:r>
      <w:r>
        <w:br/>
      </w:r>
      <w:r>
        <w:rPr>
          <w:rFonts w:ascii="Times New Roman"/>
          <w:b w:val="false"/>
          <w:i w:val="false"/>
          <w:color w:val="000000"/>
          <w:sz w:val="28"/>
        </w:rPr>
        <w:t>
      15) часть шестую статьи 72 после слова "дознания" дополнить словами ", ускоренного предварительного следствия,";
</w:t>
      </w:r>
      <w:r>
        <w:br/>
      </w:r>
      <w:r>
        <w:rPr>
          <w:rFonts w:ascii="Times New Roman"/>
          <w:b w:val="false"/>
          <w:i w:val="false"/>
          <w:color w:val="000000"/>
          <w:sz w:val="28"/>
        </w:rPr>
        <w:t>
      16) в статье 74:
</w:t>
      </w:r>
      <w:r>
        <w:br/>
      </w:r>
      <w:r>
        <w:rPr>
          <w:rFonts w:ascii="Times New Roman"/>
          <w:b w:val="false"/>
          <w:i w:val="false"/>
          <w:color w:val="000000"/>
          <w:sz w:val="28"/>
        </w:rPr>
        <w:t>
      в части второй слово "дознания" заменить словами "ускоренного предварительного следствия", слово "дознавателя" заменить словами "лица, производящего дознание";
</w:t>
      </w:r>
      <w:r>
        <w:br/>
      </w:r>
      <w:r>
        <w:rPr>
          <w:rFonts w:ascii="Times New Roman"/>
          <w:b w:val="false"/>
          <w:i w:val="false"/>
          <w:color w:val="000000"/>
          <w:sz w:val="28"/>
        </w:rPr>
        <w:t>
      в части третьей:
</w:t>
      </w:r>
      <w:r>
        <w:br/>
      </w:r>
      <w:r>
        <w:rPr>
          <w:rFonts w:ascii="Times New Roman"/>
          <w:b w:val="false"/>
          <w:i w:val="false"/>
          <w:color w:val="000000"/>
          <w:sz w:val="28"/>
        </w:rPr>
        <w:t>
      слово "дознавателя" заменить словами "лица, производящего дознание";
</w:t>
      </w:r>
      <w:r>
        <w:br/>
      </w:r>
      <w:r>
        <w:rPr>
          <w:rFonts w:ascii="Times New Roman"/>
          <w:b w:val="false"/>
          <w:i w:val="false"/>
          <w:color w:val="000000"/>
          <w:sz w:val="28"/>
        </w:rPr>
        <w:t>
      слово "дознаватель" заменить словами "лицо, производящее дознание";
</w:t>
      </w:r>
      <w:r>
        <w:br/>
      </w:r>
      <w:r>
        <w:rPr>
          <w:rFonts w:ascii="Times New Roman"/>
          <w:b w:val="false"/>
          <w:i w:val="false"/>
          <w:color w:val="000000"/>
          <w:sz w:val="28"/>
        </w:rPr>
        <w:t>
      17) в части шестой статьи 75 слово "дознавателя" заменить словами  "лица, производящего дознание";
</w:t>
      </w:r>
      <w:r>
        <w:br/>
      </w:r>
      <w:r>
        <w:rPr>
          <w:rFonts w:ascii="Times New Roman"/>
          <w:b w:val="false"/>
          <w:i w:val="false"/>
          <w:color w:val="000000"/>
          <w:sz w:val="28"/>
        </w:rPr>
        <w:t>
      18) в части четвертой статьи 77 слова "дознавателя" заменить словами "лица, производящего дознание";
</w:t>
      </w:r>
      <w:r>
        <w:br/>
      </w:r>
      <w:r>
        <w:rPr>
          <w:rFonts w:ascii="Times New Roman"/>
          <w:b w:val="false"/>
          <w:i w:val="false"/>
          <w:color w:val="000000"/>
          <w:sz w:val="28"/>
        </w:rPr>
        <w:t>
      19) в статье 82:
</w:t>
      </w:r>
      <w:r>
        <w:br/>
      </w:r>
      <w:r>
        <w:rPr>
          <w:rFonts w:ascii="Times New Roman"/>
          <w:b w:val="false"/>
          <w:i w:val="false"/>
          <w:color w:val="000000"/>
          <w:sz w:val="28"/>
        </w:rPr>
        <w:t>
      в части третьей: слово "дознавателя" заменить словами "лица, производящего дознание";
</w:t>
      </w:r>
      <w:r>
        <w:br/>
      </w:r>
      <w:r>
        <w:rPr>
          <w:rFonts w:ascii="Times New Roman"/>
          <w:b w:val="false"/>
          <w:i w:val="false"/>
          <w:color w:val="000000"/>
          <w:sz w:val="28"/>
        </w:rPr>
        <w:t>
      в части четвертой:
</w:t>
      </w:r>
      <w:r>
        <w:br/>
      </w:r>
      <w:r>
        <w:rPr>
          <w:rFonts w:ascii="Times New Roman"/>
          <w:b w:val="false"/>
          <w:i w:val="false"/>
          <w:color w:val="000000"/>
          <w:sz w:val="28"/>
        </w:rPr>
        <w:t>
      слово "дознавателя" заменить словами "лица, производящего дознание";
</w:t>
      </w:r>
      <w:r>
        <w:br/>
      </w:r>
      <w:r>
        <w:rPr>
          <w:rFonts w:ascii="Times New Roman"/>
          <w:b w:val="false"/>
          <w:i w:val="false"/>
          <w:color w:val="000000"/>
          <w:sz w:val="28"/>
        </w:rPr>
        <w:t>
      слово "дознавателем" заменить словами "лицом, производящим дознание";
</w:t>
      </w:r>
      <w:r>
        <w:br/>
      </w:r>
      <w:r>
        <w:rPr>
          <w:rFonts w:ascii="Times New Roman"/>
          <w:b w:val="false"/>
          <w:i w:val="false"/>
          <w:color w:val="000000"/>
          <w:sz w:val="28"/>
        </w:rPr>
        <w:t>
      20) в части пятой статьи 86 слово "дознавателя" заменить словами "лица, производящего дознание";
</w:t>
      </w:r>
      <w:r>
        <w:br/>
      </w:r>
      <w:r>
        <w:rPr>
          <w:rFonts w:ascii="Times New Roman"/>
          <w:b w:val="false"/>
          <w:i w:val="false"/>
          <w:color w:val="000000"/>
          <w:sz w:val="28"/>
        </w:rPr>
        <w:t>
      21) в части первой статьи 89 слово "дознаватель" заменить словами "лицо, производящее дознание";
</w:t>
      </w:r>
      <w:r>
        <w:br/>
      </w:r>
      <w:r>
        <w:rPr>
          <w:rFonts w:ascii="Times New Roman"/>
          <w:b w:val="false"/>
          <w:i w:val="false"/>
          <w:color w:val="000000"/>
          <w:sz w:val="28"/>
        </w:rPr>
        <w:t>
      22) в статье 90:
</w:t>
      </w:r>
      <w:r>
        <w:br/>
      </w:r>
      <w:r>
        <w:rPr>
          <w:rFonts w:ascii="Times New Roman"/>
          <w:b w:val="false"/>
          <w:i w:val="false"/>
          <w:color w:val="000000"/>
          <w:sz w:val="28"/>
        </w:rPr>
        <w:t>
      в части первой:
</w:t>
      </w:r>
      <w:r>
        <w:br/>
      </w:r>
      <w:r>
        <w:rPr>
          <w:rFonts w:ascii="Times New Roman"/>
          <w:b w:val="false"/>
          <w:i w:val="false"/>
          <w:color w:val="000000"/>
          <w:sz w:val="28"/>
        </w:rPr>
        <w:t>
      в пункте 4) слово "дознавателя" заменить словами "лица, производящего дознание";
</w:t>
      </w:r>
      <w:r>
        <w:br/>
      </w:r>
      <w:r>
        <w:rPr>
          <w:rFonts w:ascii="Times New Roman"/>
          <w:b w:val="false"/>
          <w:i w:val="false"/>
          <w:color w:val="000000"/>
          <w:sz w:val="28"/>
        </w:rPr>
        <w:t>
      в пункте 5) слова "или дознавателя" заменить словами "или лица, производящее дознание";
</w:t>
      </w:r>
      <w:r>
        <w:br/>
      </w:r>
      <w:r>
        <w:rPr>
          <w:rFonts w:ascii="Times New Roman"/>
          <w:b w:val="false"/>
          <w:i w:val="false"/>
          <w:color w:val="000000"/>
          <w:sz w:val="28"/>
        </w:rPr>
        <w:t>
      23) в части второй статьи 91 слово "дознания" заменить словами "ускоренного предварительного следствия";
</w:t>
      </w:r>
      <w:r>
        <w:br/>
      </w:r>
      <w:r>
        <w:rPr>
          <w:rFonts w:ascii="Times New Roman"/>
          <w:b w:val="false"/>
          <w:i w:val="false"/>
          <w:color w:val="000000"/>
          <w:sz w:val="28"/>
        </w:rPr>
        <w:t>
      24) в статье 92:
</w:t>
      </w:r>
      <w:r>
        <w:br/>
      </w:r>
      <w:r>
        <w:rPr>
          <w:rFonts w:ascii="Times New Roman"/>
          <w:b w:val="false"/>
          <w:i w:val="false"/>
          <w:color w:val="000000"/>
          <w:sz w:val="28"/>
        </w:rPr>
        <w:t>
      в названии статьи слово "дознавателя" заменить словами "лица, производящего дознание";
</w:t>
      </w:r>
      <w:r>
        <w:br/>
      </w:r>
      <w:r>
        <w:rPr>
          <w:rFonts w:ascii="Times New Roman"/>
          <w:b w:val="false"/>
          <w:i w:val="false"/>
          <w:color w:val="000000"/>
          <w:sz w:val="28"/>
        </w:rPr>
        <w:t>
      в части первой слово "дознаватель" заменить словами "лицо, производящее дознание";
</w:t>
      </w:r>
      <w:r>
        <w:br/>
      </w:r>
      <w:r>
        <w:rPr>
          <w:rFonts w:ascii="Times New Roman"/>
          <w:b w:val="false"/>
          <w:i w:val="false"/>
          <w:color w:val="000000"/>
          <w:sz w:val="28"/>
        </w:rPr>
        <w:t>
      в части второй слово "дознавателя" заменить словами "лица, производящее дознание";
</w:t>
      </w:r>
      <w:r>
        <w:br/>
      </w:r>
      <w:r>
        <w:rPr>
          <w:rFonts w:ascii="Times New Roman"/>
          <w:b w:val="false"/>
          <w:i w:val="false"/>
          <w:color w:val="000000"/>
          <w:sz w:val="28"/>
        </w:rPr>
        <w:t>
      в части третьей слово "дознавателя" заменить словами "лица, производящее дознание";
</w:t>
      </w:r>
      <w:r>
        <w:br/>
      </w:r>
      <w:r>
        <w:rPr>
          <w:rFonts w:ascii="Times New Roman"/>
          <w:b w:val="false"/>
          <w:i w:val="false"/>
          <w:color w:val="000000"/>
          <w:sz w:val="28"/>
        </w:rPr>
        <w:t>
      25) в пункте 2) части первой статьи 96 слово "дознавателя" заменить словами "лица, производящего дознание";
</w:t>
      </w:r>
      <w:r>
        <w:br/>
      </w:r>
      <w:r>
        <w:rPr>
          <w:rFonts w:ascii="Times New Roman"/>
          <w:b w:val="false"/>
          <w:i w:val="false"/>
          <w:color w:val="000000"/>
          <w:sz w:val="28"/>
        </w:rPr>
        <w:t>
      26) в пункте 1) части первой статьи 97 слово "дознавателя" заменить словами "лица, производящего дознание";
</w:t>
      </w:r>
      <w:r>
        <w:br/>
      </w:r>
      <w:r>
        <w:rPr>
          <w:rFonts w:ascii="Times New Roman"/>
          <w:b w:val="false"/>
          <w:i w:val="false"/>
          <w:color w:val="000000"/>
          <w:sz w:val="28"/>
        </w:rPr>
        <w:t>
      27) в статье 98:
</w:t>
      </w:r>
      <w:r>
        <w:br/>
      </w:r>
      <w:r>
        <w:rPr>
          <w:rFonts w:ascii="Times New Roman"/>
          <w:b w:val="false"/>
          <w:i w:val="false"/>
          <w:color w:val="000000"/>
          <w:sz w:val="28"/>
        </w:rPr>
        <w:t>
      в названии статьи слово "дознавателей" заменить словами "лиц, производящих дознание";
</w:t>
      </w:r>
      <w:r>
        <w:br/>
      </w:r>
      <w:r>
        <w:rPr>
          <w:rFonts w:ascii="Times New Roman"/>
          <w:b w:val="false"/>
          <w:i w:val="false"/>
          <w:color w:val="000000"/>
          <w:sz w:val="28"/>
        </w:rPr>
        <w:t>
      в части первой слово "дознаватель" заменить словами "лицо, производящее дознание";
</w:t>
      </w:r>
      <w:r>
        <w:br/>
      </w:r>
      <w:r>
        <w:rPr>
          <w:rFonts w:ascii="Times New Roman"/>
          <w:b w:val="false"/>
          <w:i w:val="false"/>
          <w:color w:val="000000"/>
          <w:sz w:val="28"/>
        </w:rPr>
        <w:t>
      28) в части первой статьи 102 слово "дознавателю" заменить словами "лицу, производящему дознание";
</w:t>
      </w:r>
      <w:r>
        <w:br/>
      </w:r>
      <w:r>
        <w:rPr>
          <w:rFonts w:ascii="Times New Roman"/>
          <w:b w:val="false"/>
          <w:i w:val="false"/>
          <w:color w:val="000000"/>
          <w:sz w:val="28"/>
        </w:rPr>
        <w:t>
      29) в части первой статьи 103 слово "дознавателя" заменить словами "лица, производящего дознание";
</w:t>
      </w:r>
      <w:r>
        <w:br/>
      </w:r>
      <w:r>
        <w:rPr>
          <w:rFonts w:ascii="Times New Roman"/>
          <w:b w:val="false"/>
          <w:i w:val="false"/>
          <w:color w:val="000000"/>
          <w:sz w:val="28"/>
        </w:rPr>
        <w:t>
      30) в части второй статьи 104 слово "дознавателя" заменить словами "лица, производящего дознание";
</w:t>
      </w:r>
      <w:r>
        <w:br/>
      </w:r>
      <w:r>
        <w:rPr>
          <w:rFonts w:ascii="Times New Roman"/>
          <w:b w:val="false"/>
          <w:i w:val="false"/>
          <w:color w:val="000000"/>
          <w:sz w:val="28"/>
        </w:rPr>
        <w:t>
      31) в статье 105 слово "дознавателя" заменить словами "лица, производящего дознание";
</w:t>
      </w:r>
      <w:r>
        <w:br/>
      </w:r>
      <w:r>
        <w:rPr>
          <w:rFonts w:ascii="Times New Roman"/>
          <w:b w:val="false"/>
          <w:i w:val="false"/>
          <w:color w:val="000000"/>
          <w:sz w:val="28"/>
        </w:rPr>
        <w:t>
      32) в части первой статьи 107 слово "дознавателю" заменить словами "липу, производящему дознание";
</w:t>
      </w:r>
      <w:r>
        <w:br/>
      </w:r>
      <w:r>
        <w:rPr>
          <w:rFonts w:ascii="Times New Roman"/>
          <w:b w:val="false"/>
          <w:i w:val="false"/>
          <w:color w:val="000000"/>
          <w:sz w:val="28"/>
        </w:rPr>
        <w:t>
      33) в статье 108:
</w:t>
      </w:r>
      <w:r>
        <w:br/>
      </w:r>
      <w:r>
        <w:rPr>
          <w:rFonts w:ascii="Times New Roman"/>
          <w:b w:val="false"/>
          <w:i w:val="false"/>
          <w:color w:val="000000"/>
          <w:sz w:val="28"/>
        </w:rPr>
        <w:t>
      в названии статьи слово "дознавателя" заменить словами "лица, производящего дознание";
</w:t>
      </w:r>
      <w:r>
        <w:br/>
      </w:r>
      <w:r>
        <w:rPr>
          <w:rFonts w:ascii="Times New Roman"/>
          <w:b w:val="false"/>
          <w:i w:val="false"/>
          <w:color w:val="000000"/>
          <w:sz w:val="28"/>
        </w:rPr>
        <w:t>
      в части первой слово "дознавателя" заменить словами "лица, производящего дознание";
</w:t>
      </w:r>
      <w:r>
        <w:br/>
      </w:r>
      <w:r>
        <w:rPr>
          <w:rFonts w:ascii="Times New Roman"/>
          <w:b w:val="false"/>
          <w:i w:val="false"/>
          <w:color w:val="000000"/>
          <w:sz w:val="28"/>
        </w:rPr>
        <w:t>
      34) в части первой статьи 115 слово "дознаватель" заменить словами "лицо, производящее дознание";
</w:t>
      </w:r>
      <w:r>
        <w:br/>
      </w:r>
      <w:r>
        <w:rPr>
          <w:rFonts w:ascii="Times New Roman"/>
          <w:b w:val="false"/>
          <w:i w:val="false"/>
          <w:color w:val="000000"/>
          <w:sz w:val="28"/>
        </w:rPr>
        <w:t>
      35) в статье 126:
</w:t>
      </w:r>
      <w:r>
        <w:br/>
      </w:r>
      <w:r>
        <w:rPr>
          <w:rFonts w:ascii="Times New Roman"/>
          <w:b w:val="false"/>
          <w:i w:val="false"/>
          <w:color w:val="000000"/>
          <w:sz w:val="28"/>
        </w:rPr>
        <w:t>
      в частях второй и третьей слово "дознавателя" заменить словами "лицо, производящего дознание";
</w:t>
      </w:r>
      <w:r>
        <w:br/>
      </w:r>
      <w:r>
        <w:rPr>
          <w:rFonts w:ascii="Times New Roman"/>
          <w:b w:val="false"/>
          <w:i w:val="false"/>
          <w:color w:val="000000"/>
          <w:sz w:val="28"/>
        </w:rPr>
        <w:t>
      в частях шестой, седьмой и двенадцатой слово "дознаватель" заменить словами "лицо, производящее дознание,";
</w:t>
      </w:r>
      <w:r>
        <w:br/>
      </w:r>
      <w:r>
        <w:rPr>
          <w:rFonts w:ascii="Times New Roman"/>
          <w:b w:val="false"/>
          <w:i w:val="false"/>
          <w:color w:val="000000"/>
          <w:sz w:val="28"/>
        </w:rPr>
        <w:t>
      36) в части второй статьи 128 слово "дознаватель" заменить словами "лицо, производящее дознание";
</w:t>
      </w:r>
      <w:r>
        <w:br/>
      </w:r>
      <w:r>
        <w:rPr>
          <w:rFonts w:ascii="Times New Roman"/>
          <w:b w:val="false"/>
          <w:i w:val="false"/>
          <w:color w:val="000000"/>
          <w:sz w:val="28"/>
        </w:rPr>
        <w:t>
      37) в части первой статьи 134 слова "дознаватель" заменить словами" "лицо, производящее дознание";
</w:t>
      </w:r>
      <w:r>
        <w:br/>
      </w:r>
      <w:r>
        <w:rPr>
          <w:rFonts w:ascii="Times New Roman"/>
          <w:b w:val="false"/>
          <w:i w:val="false"/>
          <w:color w:val="000000"/>
          <w:sz w:val="28"/>
        </w:rPr>
        <w:t>
      38) в частях первой и третьей статьи 136 слова "дознавателя" заменить словами "лица, производящего дознание";
</w:t>
      </w:r>
      <w:r>
        <w:br/>
      </w:r>
      <w:r>
        <w:rPr>
          <w:rFonts w:ascii="Times New Roman"/>
          <w:b w:val="false"/>
          <w:i w:val="false"/>
          <w:color w:val="000000"/>
          <w:sz w:val="28"/>
        </w:rPr>
        <w:t>
      39) в части первой статьи 138 слово "дознаватель" заменить словами "лицо, производящее дознание";
</w:t>
      </w:r>
      <w:r>
        <w:br/>
      </w:r>
      <w:r>
        <w:rPr>
          <w:rFonts w:ascii="Times New Roman"/>
          <w:b w:val="false"/>
          <w:i w:val="false"/>
          <w:color w:val="000000"/>
          <w:sz w:val="28"/>
        </w:rPr>
        <w:t>
      40) статью 139 после слова "дознания" дополнить словами "ускоренного предварительного следствия";
</w:t>
      </w:r>
      <w:r>
        <w:br/>
      </w:r>
      <w:r>
        <w:rPr>
          <w:rFonts w:ascii="Times New Roman"/>
          <w:b w:val="false"/>
          <w:i w:val="false"/>
          <w:color w:val="000000"/>
          <w:sz w:val="28"/>
        </w:rPr>
        <w:t>
      41) в статье 144 слово "дознавателя" заменить словами "лица, производящего дознание"
</w:t>
      </w:r>
      <w:r>
        <w:br/>
      </w:r>
      <w:r>
        <w:rPr>
          <w:rFonts w:ascii="Times New Roman"/>
          <w:b w:val="false"/>
          <w:i w:val="false"/>
          <w:color w:val="000000"/>
          <w:sz w:val="28"/>
        </w:rPr>
        <w:t>
      42) в статье 150:
</w:t>
      </w:r>
      <w:r>
        <w:br/>
      </w:r>
      <w:r>
        <w:rPr>
          <w:rFonts w:ascii="Times New Roman"/>
          <w:b w:val="false"/>
          <w:i w:val="false"/>
          <w:color w:val="000000"/>
          <w:sz w:val="28"/>
        </w:rPr>
        <w:t>
      в частях второй и пятой слово "дознаватель" заменить словами "лицо, производящее дознание";
</w:t>
      </w:r>
      <w:r>
        <w:br/>
      </w:r>
      <w:r>
        <w:rPr>
          <w:rFonts w:ascii="Times New Roman"/>
          <w:b w:val="false"/>
          <w:i w:val="false"/>
          <w:color w:val="000000"/>
          <w:sz w:val="28"/>
        </w:rPr>
        <w:t>
      в части шестой слово "дознавателю" заменить словами "лицу, производящему дознание";
</w:t>
      </w:r>
      <w:r>
        <w:br/>
      </w:r>
      <w:r>
        <w:rPr>
          <w:rFonts w:ascii="Times New Roman"/>
          <w:b w:val="false"/>
          <w:i w:val="false"/>
          <w:color w:val="000000"/>
          <w:sz w:val="28"/>
        </w:rPr>
        <w:t>
      в части десятой слово "дознаватель" заменить словами "лицо, производящее дознание"; '
</w:t>
      </w:r>
      <w:r>
        <w:br/>
      </w:r>
      <w:r>
        <w:rPr>
          <w:rFonts w:ascii="Times New Roman"/>
          <w:b w:val="false"/>
          <w:i w:val="false"/>
          <w:color w:val="000000"/>
          <w:sz w:val="28"/>
        </w:rPr>
        <w:t>
      43) в статье 152 слова "дознавателя" заменить словами "лица, производящего дознание";
</w:t>
      </w:r>
      <w:r>
        <w:br/>
      </w:r>
      <w:r>
        <w:rPr>
          <w:rFonts w:ascii="Times New Roman"/>
          <w:b w:val="false"/>
          <w:i w:val="false"/>
          <w:color w:val="000000"/>
          <w:sz w:val="28"/>
        </w:rPr>
        <w:t>
      44) в статье 154 слово "дознавателя" заменить словами "лица, производящего дознание";
</w:t>
      </w:r>
      <w:r>
        <w:br/>
      </w:r>
      <w:r>
        <w:rPr>
          <w:rFonts w:ascii="Times New Roman"/>
          <w:b w:val="false"/>
          <w:i w:val="false"/>
          <w:color w:val="000000"/>
          <w:sz w:val="28"/>
        </w:rPr>
        <w:t>
      45) в статье 157:
</w:t>
      </w:r>
      <w:r>
        <w:br/>
      </w:r>
      <w:r>
        <w:rPr>
          <w:rFonts w:ascii="Times New Roman"/>
          <w:b w:val="false"/>
          <w:i w:val="false"/>
          <w:color w:val="000000"/>
          <w:sz w:val="28"/>
        </w:rPr>
        <w:t>
      в названии статьи слово "дознавателю" заменить словами "лицу, производящему дознание";
</w:t>
      </w:r>
      <w:r>
        <w:br/>
      </w:r>
      <w:r>
        <w:rPr>
          <w:rFonts w:ascii="Times New Roman"/>
          <w:b w:val="false"/>
          <w:i w:val="false"/>
          <w:color w:val="000000"/>
          <w:sz w:val="28"/>
        </w:rPr>
        <w:t>
      слово "дознавателя" заменить словами "лица, производящего дознание";
</w:t>
      </w:r>
      <w:r>
        <w:br/>
      </w:r>
      <w:r>
        <w:rPr>
          <w:rFonts w:ascii="Times New Roman"/>
          <w:b w:val="false"/>
          <w:i w:val="false"/>
          <w:color w:val="000000"/>
          <w:sz w:val="28"/>
        </w:rPr>
        <w:t>
      46) в статье 158:
</w:t>
      </w:r>
      <w:r>
        <w:br/>
      </w:r>
      <w:r>
        <w:rPr>
          <w:rFonts w:ascii="Times New Roman"/>
          <w:b w:val="false"/>
          <w:i w:val="false"/>
          <w:color w:val="000000"/>
          <w:sz w:val="28"/>
        </w:rPr>
        <w:t>
      в части первой слово "дознавателя" заменить словами "лица, производящего дознание";
</w:t>
      </w:r>
      <w:r>
        <w:br/>
      </w:r>
      <w:r>
        <w:rPr>
          <w:rFonts w:ascii="Times New Roman"/>
          <w:b w:val="false"/>
          <w:i w:val="false"/>
          <w:color w:val="000000"/>
          <w:sz w:val="28"/>
        </w:rPr>
        <w:t>
      в части шестой:
</w:t>
      </w:r>
      <w:r>
        <w:br/>
      </w:r>
      <w:r>
        <w:rPr>
          <w:rFonts w:ascii="Times New Roman"/>
          <w:b w:val="false"/>
          <w:i w:val="false"/>
          <w:color w:val="000000"/>
          <w:sz w:val="28"/>
        </w:rPr>
        <w:t>
      слово "дознавателя" заменить словами "лица, производящего дознание";
</w:t>
      </w:r>
      <w:r>
        <w:br/>
      </w:r>
      <w:r>
        <w:rPr>
          <w:rFonts w:ascii="Times New Roman"/>
          <w:b w:val="false"/>
          <w:i w:val="false"/>
          <w:color w:val="000000"/>
          <w:sz w:val="28"/>
        </w:rPr>
        <w:t>
      после слова "следствие" слова ", или органом внутренних дел" исключить;
</w:t>
      </w:r>
      <w:r>
        <w:br/>
      </w:r>
      <w:r>
        <w:rPr>
          <w:rFonts w:ascii="Times New Roman"/>
          <w:b w:val="false"/>
          <w:i w:val="false"/>
          <w:color w:val="000000"/>
          <w:sz w:val="28"/>
        </w:rPr>
        <w:t>
      47) в части четвертой статьи 159 слова "или дознавателя" исключить;
</w:t>
      </w:r>
      <w:r>
        <w:br/>
      </w:r>
      <w:r>
        <w:rPr>
          <w:rFonts w:ascii="Times New Roman"/>
          <w:b w:val="false"/>
          <w:i w:val="false"/>
          <w:color w:val="000000"/>
          <w:sz w:val="28"/>
        </w:rPr>
        <w:t>
      48) в статье 161:в части первой слово "дознаватель" заменить словами "лицо, производящее дознание";
</w:t>
      </w:r>
      <w:r>
        <w:br/>
      </w:r>
      <w:r>
        <w:rPr>
          <w:rFonts w:ascii="Times New Roman"/>
          <w:b w:val="false"/>
          <w:i w:val="false"/>
          <w:color w:val="000000"/>
          <w:sz w:val="28"/>
        </w:rPr>
        <w:t>
      в части седьмой слово "Дознаватель" заменить словами "Лицо, производящее дознание";
</w:t>
      </w:r>
      <w:r>
        <w:br/>
      </w:r>
      <w:r>
        <w:rPr>
          <w:rFonts w:ascii="Times New Roman"/>
          <w:b w:val="false"/>
          <w:i w:val="false"/>
          <w:color w:val="000000"/>
          <w:sz w:val="28"/>
        </w:rPr>
        <w:t>
      в части одиннадцатой слово "дознаватель" заменить словами "лицо, производящее дознание";
</w:t>
      </w:r>
      <w:r>
        <w:br/>
      </w:r>
      <w:r>
        <w:rPr>
          <w:rFonts w:ascii="Times New Roman"/>
          <w:b w:val="false"/>
          <w:i w:val="false"/>
          <w:color w:val="000000"/>
          <w:sz w:val="28"/>
        </w:rPr>
        <w:t>
      49) в части первой статьи 164 слово "дознаватель" исключить;
</w:t>
      </w:r>
      <w:r>
        <w:br/>
      </w:r>
      <w:r>
        <w:rPr>
          <w:rFonts w:ascii="Times New Roman"/>
          <w:b w:val="false"/>
          <w:i w:val="false"/>
          <w:color w:val="000000"/>
          <w:sz w:val="28"/>
        </w:rPr>
        <w:t>
      50) в части третьей статьи 168 слово "дознавателем" заменить словами "лицом, производящим дознание";
</w:t>
      </w:r>
      <w:r>
        <w:br/>
      </w:r>
      <w:r>
        <w:rPr>
          <w:rFonts w:ascii="Times New Roman"/>
          <w:b w:val="false"/>
          <w:i w:val="false"/>
          <w:color w:val="000000"/>
          <w:sz w:val="28"/>
        </w:rPr>
        <w:t>
      51) часть четвертую статьи 174 дополнить вторым предложением следующего содержания:
</w:t>
      </w:r>
      <w:r>
        <w:br/>
      </w:r>
      <w:r>
        <w:rPr>
          <w:rFonts w:ascii="Times New Roman"/>
          <w:b w:val="false"/>
          <w:i w:val="false"/>
          <w:color w:val="000000"/>
          <w:sz w:val="28"/>
        </w:rPr>
        <w:t>
      "Порядок выплаты указанных расходов определяется Правительством Республики Казахстан.";
</w:t>
      </w:r>
      <w:r>
        <w:br/>
      </w:r>
      <w:r>
        <w:rPr>
          <w:rFonts w:ascii="Times New Roman"/>
          <w:b w:val="false"/>
          <w:i w:val="false"/>
          <w:color w:val="000000"/>
          <w:sz w:val="28"/>
        </w:rPr>
        <w:t>
      52) в статье 175:
</w:t>
      </w:r>
      <w:r>
        <w:br/>
      </w:r>
      <w:r>
        <w:rPr>
          <w:rFonts w:ascii="Times New Roman"/>
          <w:b w:val="false"/>
          <w:i w:val="false"/>
          <w:color w:val="000000"/>
          <w:sz w:val="28"/>
        </w:rPr>
        <w:t>
      пункт 4) после слова "дознания" дополнить словами ", ускоренного предварительного следствия";
</w:t>
      </w:r>
      <w:r>
        <w:br/>
      </w:r>
      <w:r>
        <w:rPr>
          <w:rFonts w:ascii="Times New Roman"/>
          <w:b w:val="false"/>
          <w:i w:val="false"/>
          <w:color w:val="000000"/>
          <w:sz w:val="28"/>
        </w:rPr>
        <w:t>
      пункт 5) после слова "дознании" дополнить словами ", ускоренном предварительном следствии";
</w:t>
      </w:r>
      <w:r>
        <w:br/>
      </w:r>
      <w:r>
        <w:rPr>
          <w:rFonts w:ascii="Times New Roman"/>
          <w:b w:val="false"/>
          <w:i w:val="false"/>
          <w:color w:val="000000"/>
          <w:sz w:val="28"/>
        </w:rPr>
        <w:t>
      53) в пункте 2) статьи 182:
</w:t>
      </w:r>
      <w:r>
        <w:br/>
      </w:r>
      <w:r>
        <w:rPr>
          <w:rFonts w:ascii="Times New Roman"/>
          <w:b w:val="false"/>
          <w:i w:val="false"/>
          <w:color w:val="000000"/>
          <w:sz w:val="28"/>
        </w:rPr>
        <w:t>
      слово "дознаватель" заменить словами "лицо, производящее дознание,";
</w:t>
      </w:r>
      <w:r>
        <w:br/>
      </w:r>
      <w:r>
        <w:rPr>
          <w:rFonts w:ascii="Times New Roman"/>
          <w:b w:val="false"/>
          <w:i w:val="false"/>
          <w:color w:val="000000"/>
          <w:sz w:val="28"/>
        </w:rPr>
        <w:t>
      после слов "при производстве" слово "дознания" исключить;
</w:t>
      </w:r>
      <w:r>
        <w:br/>
      </w:r>
      <w:r>
        <w:rPr>
          <w:rFonts w:ascii="Times New Roman"/>
          <w:b w:val="false"/>
          <w:i w:val="false"/>
          <w:color w:val="000000"/>
          <w:sz w:val="28"/>
        </w:rPr>
        <w:t>
      54) в статье 184 слова "до одного месяца" заменить словами "до двух месяцев";
</w:t>
      </w:r>
      <w:r>
        <w:br/>
      </w:r>
      <w:r>
        <w:rPr>
          <w:rFonts w:ascii="Times New Roman"/>
          <w:b w:val="false"/>
          <w:i w:val="false"/>
          <w:color w:val="000000"/>
          <w:sz w:val="28"/>
        </w:rPr>
        <w:t>
      55) в части первой статьи 185 слово "дознаватель" заменить словами "лицо, производящее дознание";
</w:t>
      </w:r>
      <w:r>
        <w:br/>
      </w:r>
      <w:r>
        <w:rPr>
          <w:rFonts w:ascii="Times New Roman"/>
          <w:b w:val="false"/>
          <w:i w:val="false"/>
          <w:color w:val="000000"/>
          <w:sz w:val="28"/>
        </w:rPr>
        <w:t>
      56) в части первой статьи 186 слово "дознаватель" заменить словами "лицо, производящее дознание";
</w:t>
      </w:r>
      <w:r>
        <w:br/>
      </w:r>
      <w:r>
        <w:rPr>
          <w:rFonts w:ascii="Times New Roman"/>
          <w:b w:val="false"/>
          <w:i w:val="false"/>
          <w:color w:val="000000"/>
          <w:sz w:val="28"/>
        </w:rPr>
        <w:t>
      57) в части третьей статьи 187 слово "дознавателя" заменить словами "лица производящего дознание";
</w:t>
      </w:r>
      <w:r>
        <w:br/>
      </w:r>
      <w:r>
        <w:rPr>
          <w:rFonts w:ascii="Times New Roman"/>
          <w:b w:val="false"/>
          <w:i w:val="false"/>
          <w:color w:val="000000"/>
          <w:sz w:val="28"/>
        </w:rPr>
        <w:t>
      58) в статье 189:
</w:t>
      </w:r>
      <w:r>
        <w:br/>
      </w:r>
      <w:r>
        <w:rPr>
          <w:rFonts w:ascii="Times New Roman"/>
          <w:b w:val="false"/>
          <w:i w:val="false"/>
          <w:color w:val="000000"/>
          <w:sz w:val="28"/>
        </w:rPr>
        <w:t>
      пункт 1) после слова "следствия " дополнить словами ", ускоренного предварительного следствия";
</w:t>
      </w:r>
      <w:r>
        <w:br/>
      </w:r>
      <w:r>
        <w:rPr>
          <w:rFonts w:ascii="Times New Roman"/>
          <w:b w:val="false"/>
          <w:i w:val="false"/>
          <w:color w:val="000000"/>
          <w:sz w:val="28"/>
        </w:rPr>
        <w:t>
      пункт 2) после слова "следствия" дополнить словами "либо ускоренного предварительного следствия";
</w:t>
      </w:r>
      <w:r>
        <w:br/>
      </w: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орган дознания после выполнения неотложных следственных действий в течение 5 суток направляет дела для производства предварительного следствия.";
</w:t>
      </w:r>
      <w:r>
        <w:br/>
      </w:r>
      <w:r>
        <w:rPr>
          <w:rFonts w:ascii="Times New Roman"/>
          <w:b w:val="false"/>
          <w:i w:val="false"/>
          <w:color w:val="000000"/>
          <w:sz w:val="28"/>
        </w:rPr>
        <w:t>
      59) в пунктах 1), 2) и 3) статьи 190 слово "дознавателя" заменить словами "лица, производящего дознание";
</w:t>
      </w:r>
      <w:r>
        <w:br/>
      </w:r>
      <w:r>
        <w:rPr>
          <w:rFonts w:ascii="Times New Roman"/>
          <w:b w:val="false"/>
          <w:i w:val="false"/>
          <w:color w:val="000000"/>
          <w:sz w:val="28"/>
        </w:rPr>
        <w:t>
      60) в части первой статьи 191 слова "и статьей 285" исключить;
</w:t>
      </w:r>
      <w:r>
        <w:br/>
      </w:r>
      <w:r>
        <w:rPr>
          <w:rFonts w:ascii="Times New Roman"/>
          <w:b w:val="false"/>
          <w:i w:val="false"/>
          <w:color w:val="000000"/>
          <w:sz w:val="28"/>
        </w:rPr>
        <w:t>
      61) в статье 192:
</w:t>
      </w:r>
      <w:r>
        <w:br/>
      </w:r>
      <w:r>
        <w:rPr>
          <w:rFonts w:ascii="Times New Roman"/>
          <w:b w:val="false"/>
          <w:i w:val="false"/>
          <w:color w:val="000000"/>
          <w:sz w:val="28"/>
        </w:rPr>
        <w:t>
      в части второй:
</w:t>
      </w:r>
      <w:r>
        <w:br/>
      </w:r>
      <w:r>
        <w:rPr>
          <w:rFonts w:ascii="Times New Roman"/>
          <w:b w:val="false"/>
          <w:i w:val="false"/>
          <w:color w:val="000000"/>
          <w:sz w:val="28"/>
        </w:rPr>
        <w:t>
      после слов "107 (частью второй)," дополнить цифрами "112,";
</w:t>
      </w:r>
      <w:r>
        <w:br/>
      </w:r>
      <w:r>
        <w:rPr>
          <w:rFonts w:ascii="Times New Roman"/>
          <w:b w:val="false"/>
          <w:i w:val="false"/>
          <w:color w:val="000000"/>
          <w:sz w:val="28"/>
        </w:rPr>
        <w:t>
      после слов "187 (частями второй и третьей)," дополнить цифрами "227-1,";
</w:t>
      </w:r>
      <w:r>
        <w:br/>
      </w:r>
      <w:r>
        <w:rPr>
          <w:rFonts w:ascii="Times New Roman"/>
          <w:b w:val="false"/>
          <w:i w:val="false"/>
          <w:color w:val="000000"/>
          <w:sz w:val="28"/>
        </w:rPr>
        <w:t>
      после цифр "245." дополнить цифрами "245-1,";
</w:t>
      </w:r>
      <w:r>
        <w:br/>
      </w:r>
      <w:r>
        <w:rPr>
          <w:rFonts w:ascii="Times New Roman"/>
          <w:b w:val="false"/>
          <w:i w:val="false"/>
          <w:color w:val="000000"/>
          <w:sz w:val="28"/>
        </w:rPr>
        <w:t>
      после слов "327 (частью третьей)," дополнить словами "330-2 (частью второй),";
</w:t>
      </w:r>
      <w:r>
        <w:br/>
      </w:r>
      <w:r>
        <w:rPr>
          <w:rFonts w:ascii="Times New Roman"/>
          <w:b w:val="false"/>
          <w:i w:val="false"/>
          <w:color w:val="000000"/>
          <w:sz w:val="28"/>
        </w:rPr>
        <w:t>
      62) часть первую статьи 196 после слова "срок," дополнить словами "а по делам ускоренного предварительного следствия - в течение месяца";
</w:t>
      </w:r>
      <w:r>
        <w:br/>
      </w:r>
      <w:r>
        <w:rPr>
          <w:rFonts w:ascii="Times New Roman"/>
          <w:b w:val="false"/>
          <w:i w:val="false"/>
          <w:color w:val="000000"/>
          <w:sz w:val="28"/>
        </w:rPr>
        <w:t>
      63) в статье 197:
</w:t>
      </w:r>
      <w:r>
        <w:br/>
      </w:r>
      <w:r>
        <w:rPr>
          <w:rFonts w:ascii="Times New Roman"/>
          <w:b w:val="false"/>
          <w:i w:val="false"/>
          <w:color w:val="000000"/>
          <w:sz w:val="28"/>
        </w:rPr>
        <w:t>
      в части первой:
</w:t>
      </w:r>
      <w:r>
        <w:br/>
      </w:r>
      <w:r>
        <w:rPr>
          <w:rFonts w:ascii="Times New Roman"/>
          <w:b w:val="false"/>
          <w:i w:val="false"/>
          <w:color w:val="000000"/>
          <w:sz w:val="28"/>
        </w:rPr>
        <w:t>
      пункт 3) после слова "следствия " дополнить словами ", ускоренного предварительного следствия";
</w:t>
      </w:r>
      <w:r>
        <w:br/>
      </w:r>
      <w:r>
        <w:rPr>
          <w:rFonts w:ascii="Times New Roman"/>
          <w:b w:val="false"/>
          <w:i w:val="false"/>
          <w:color w:val="000000"/>
          <w:sz w:val="28"/>
        </w:rPr>
        <w:t>
      пункт 8) после слова "дознания," дополнить словами ", ускоренного предварительного следствия";
</w:t>
      </w:r>
      <w:r>
        <w:br/>
      </w:r>
      <w:r>
        <w:rPr>
          <w:rFonts w:ascii="Times New Roman"/>
          <w:b w:val="false"/>
          <w:i w:val="false"/>
          <w:color w:val="000000"/>
          <w:sz w:val="28"/>
        </w:rPr>
        <w:t>
      в пункте 10) слово "дознавателя" заменить словами "лица, производящего дознание";
</w:t>
      </w:r>
      <w:r>
        <w:br/>
      </w:r>
      <w:r>
        <w:rPr>
          <w:rFonts w:ascii="Times New Roman"/>
          <w:b w:val="false"/>
          <w:i w:val="false"/>
          <w:color w:val="000000"/>
          <w:sz w:val="28"/>
        </w:rPr>
        <w:t>
      пункт 11) после слова "дознания," дополнить словами ", ускоренного предварительного следствия";
</w:t>
      </w:r>
      <w:r>
        <w:br/>
      </w:r>
      <w:r>
        <w:rPr>
          <w:rFonts w:ascii="Times New Roman"/>
          <w:b w:val="false"/>
          <w:i w:val="false"/>
          <w:color w:val="000000"/>
          <w:sz w:val="28"/>
        </w:rPr>
        <w:t>
      в пункте 13) слово "дознавателя" заменить словами "лица, производящего дознание";
</w:t>
      </w:r>
      <w:r>
        <w:br/>
      </w:r>
      <w:r>
        <w:rPr>
          <w:rFonts w:ascii="Times New Roman"/>
          <w:b w:val="false"/>
          <w:i w:val="false"/>
          <w:color w:val="000000"/>
          <w:sz w:val="28"/>
        </w:rPr>
        <w:t>
      в пункте 14) слово "дознавателя" заменить словами "лицо, производящее дознание";
</w:t>
      </w:r>
      <w:r>
        <w:br/>
      </w:r>
      <w:r>
        <w:rPr>
          <w:rFonts w:ascii="Times New Roman"/>
          <w:b w:val="false"/>
          <w:i w:val="false"/>
          <w:color w:val="000000"/>
          <w:sz w:val="28"/>
        </w:rPr>
        <w:t>
      в части второй слово "дознавателю" заменить словами "лицу, производящему дознание";
</w:t>
      </w:r>
      <w:r>
        <w:br/>
      </w:r>
      <w:r>
        <w:rPr>
          <w:rFonts w:ascii="Times New Roman"/>
          <w:b w:val="false"/>
          <w:i w:val="false"/>
          <w:color w:val="000000"/>
          <w:sz w:val="28"/>
        </w:rPr>
        <w:t>
      64) в части первой статьи 205 слово "дознавателя" исключить;
</w:t>
      </w:r>
      <w:r>
        <w:br/>
      </w:r>
      <w:r>
        <w:rPr>
          <w:rFonts w:ascii="Times New Roman"/>
          <w:b w:val="false"/>
          <w:i w:val="false"/>
          <w:color w:val="000000"/>
          <w:sz w:val="28"/>
        </w:rPr>
        <w:t>
      65) в части первой статьи 221 слово "дознаватель" заменить словами "лицо, производящее дознание";
</w:t>
      </w:r>
      <w:r>
        <w:br/>
      </w:r>
      <w:r>
        <w:rPr>
          <w:rFonts w:ascii="Times New Roman"/>
          <w:b w:val="false"/>
          <w:i w:val="false"/>
          <w:color w:val="000000"/>
          <w:sz w:val="28"/>
        </w:rPr>
        <w:t>
      66) в части третьей статьи 222 слова "обязан произвести дознаватель" заменить словами "обязано произвести лицо, производящее дознание";
</w:t>
      </w:r>
      <w:r>
        <w:br/>
      </w:r>
      <w:r>
        <w:rPr>
          <w:rFonts w:ascii="Times New Roman"/>
          <w:b w:val="false"/>
          <w:i w:val="false"/>
          <w:color w:val="000000"/>
          <w:sz w:val="28"/>
        </w:rPr>
        <w:t>
      67) часть третью статьи 223 дополнить абзацем следующего содержания:
</w:t>
      </w:r>
      <w:r>
        <w:br/>
      </w:r>
      <w:r>
        <w:rPr>
          <w:rFonts w:ascii="Times New Roman"/>
          <w:b w:val="false"/>
          <w:i w:val="false"/>
          <w:color w:val="000000"/>
          <w:sz w:val="28"/>
        </w:rPr>
        <w:t>
      "Денежные средства в национальной и иностранной валюте, изъятые органами следствия и дознания, вносятся на депозитные счета органа, ведущего уголовный процесс.";
</w:t>
      </w:r>
      <w:r>
        <w:br/>
      </w:r>
      <w:r>
        <w:rPr>
          <w:rFonts w:ascii="Times New Roman"/>
          <w:b w:val="false"/>
          <w:i w:val="false"/>
          <w:color w:val="000000"/>
          <w:sz w:val="28"/>
        </w:rPr>
        <w:t>
      68) в части первой статьи 263 после слова "Кодекса" дополнить словами ", в том числе до истечения двухмесячного срока расследования";
</w:t>
      </w:r>
      <w:r>
        <w:br/>
      </w:r>
      <w:r>
        <w:rPr>
          <w:rFonts w:ascii="Times New Roman"/>
          <w:b w:val="false"/>
          <w:i w:val="false"/>
          <w:color w:val="000000"/>
          <w:sz w:val="28"/>
        </w:rPr>
        <w:t>
      69) часть вторую статьи 267-1 после слова "заместителям," дополнить словами "прокурорам областей и приравненным к ним прокурорам";
</w:t>
      </w:r>
      <w:r>
        <w:br/>
      </w:r>
      <w:r>
        <w:rPr>
          <w:rFonts w:ascii="Times New Roman"/>
          <w:b w:val="false"/>
          <w:i w:val="false"/>
          <w:color w:val="000000"/>
          <w:sz w:val="28"/>
        </w:rPr>
        <w:t>
      70) часть вторую статьи 280 исключить;
</w:t>
      </w:r>
      <w:r>
        <w:br/>
      </w:r>
      <w:r>
        <w:rPr>
          <w:rFonts w:ascii="Times New Roman"/>
          <w:b w:val="false"/>
          <w:i w:val="false"/>
          <w:color w:val="000000"/>
          <w:sz w:val="28"/>
        </w:rPr>
        <w:t>
      71) заголовок главы 37 изложить в следующей редакции:
</w:t>
      </w:r>
      <w:r>
        <w:br/>
      </w:r>
      <w:r>
        <w:rPr>
          <w:rFonts w:ascii="Times New Roman"/>
          <w:b w:val="false"/>
          <w:i w:val="false"/>
          <w:color w:val="000000"/>
          <w:sz w:val="28"/>
        </w:rPr>
        <w:t>
      "37. Производство ускоренного предварительного следствия";
</w:t>
      </w:r>
      <w:r>
        <w:br/>
      </w:r>
      <w:r>
        <w:rPr>
          <w:rFonts w:ascii="Times New Roman"/>
          <w:b w:val="false"/>
          <w:i w:val="false"/>
          <w:color w:val="000000"/>
          <w:sz w:val="28"/>
        </w:rPr>
        <w:t>
      72) в статье 285:
</w:t>
      </w:r>
      <w:r>
        <w:br/>
      </w:r>
      <w:r>
        <w:rPr>
          <w:rFonts w:ascii="Times New Roman"/>
          <w:b w:val="false"/>
          <w:i w:val="false"/>
          <w:color w:val="000000"/>
          <w:sz w:val="28"/>
        </w:rPr>
        <w:t>
      наименование и часть первую изложить в следующей редакции:
</w:t>
      </w:r>
      <w:r>
        <w:br/>
      </w:r>
      <w:r>
        <w:rPr>
          <w:rFonts w:ascii="Times New Roman"/>
          <w:b w:val="false"/>
          <w:i w:val="false"/>
          <w:color w:val="000000"/>
          <w:sz w:val="28"/>
        </w:rPr>
        <w:t>
      "Статья 285. Порядок и сроки производства ускоренного предварительного следствия
</w:t>
      </w:r>
      <w:r>
        <w:br/>
      </w:r>
      <w:r>
        <w:rPr>
          <w:rFonts w:ascii="Times New Roman"/>
          <w:b w:val="false"/>
          <w:i w:val="false"/>
          <w:color w:val="000000"/>
          <w:sz w:val="28"/>
        </w:rPr>
        <w:t>
      1. По делам о преступлениях, указанных в частях второй, третьей, четвертой, пятой, шестой, седьмой, седьмой- один, восьмой, восьмой- один и девятой настоящей статьи, производство предварительного следствия осуществляется в ускоренном порядке, и материалы ускоренного предварительного следствия являются основанием для рассмотрения дела в суде.";
</w:t>
      </w:r>
      <w:r>
        <w:br/>
      </w:r>
      <w:r>
        <w:rPr>
          <w:rFonts w:ascii="Times New Roman"/>
          <w:b w:val="false"/>
          <w:i w:val="false"/>
          <w:color w:val="000000"/>
          <w:sz w:val="28"/>
        </w:rPr>
        <w:t>
      в части второй:
</w:t>
      </w:r>
      <w:r>
        <w:br/>
      </w:r>
      <w:r>
        <w:rPr>
          <w:rFonts w:ascii="Times New Roman"/>
          <w:b w:val="false"/>
          <w:i w:val="false"/>
          <w:color w:val="000000"/>
          <w:sz w:val="28"/>
        </w:rPr>
        <w:t>
      слово "дознание" заменять словами "предварительное следствие в ускоренном порядке";
</w:t>
      </w:r>
      <w:r>
        <w:br/>
      </w:r>
      <w:r>
        <w:rPr>
          <w:rFonts w:ascii="Times New Roman"/>
          <w:b w:val="false"/>
          <w:i w:val="false"/>
          <w:color w:val="000000"/>
          <w:sz w:val="28"/>
        </w:rPr>
        <w:t>
      после цифр "330-2" дополнить словами "(частью первой)";
</w:t>
      </w:r>
      <w:r>
        <w:br/>
      </w:r>
      <w:r>
        <w:rPr>
          <w:rFonts w:ascii="Times New Roman"/>
          <w:b w:val="false"/>
          <w:i w:val="false"/>
          <w:color w:val="000000"/>
          <w:sz w:val="28"/>
        </w:rPr>
        <w:t>
      слова "производством дознания" заменить словом "расследованием";
</w:t>
      </w:r>
      <w:r>
        <w:br/>
      </w:r>
      <w:r>
        <w:rPr>
          <w:rFonts w:ascii="Times New Roman"/>
          <w:b w:val="false"/>
          <w:i w:val="false"/>
          <w:color w:val="000000"/>
          <w:sz w:val="28"/>
        </w:rPr>
        <w:t>
      в части третьей:
</w:t>
      </w:r>
      <w:r>
        <w:br/>
      </w:r>
      <w:r>
        <w:rPr>
          <w:rFonts w:ascii="Times New Roman"/>
          <w:b w:val="false"/>
          <w:i w:val="false"/>
          <w:color w:val="000000"/>
          <w:sz w:val="28"/>
        </w:rPr>
        <w:t>
      слово "дознание" заменить словами "предварительное следствие в ускоренном порядке";
</w:t>
      </w:r>
      <w:r>
        <w:br/>
      </w:r>
      <w:r>
        <w:rPr>
          <w:rFonts w:ascii="Times New Roman"/>
          <w:b w:val="false"/>
          <w:i w:val="false"/>
          <w:color w:val="000000"/>
          <w:sz w:val="28"/>
        </w:rPr>
        <w:t>
      слова "производством дознания" заменить словом "расследованием";
</w:t>
      </w:r>
      <w:r>
        <w:br/>
      </w:r>
      <w:r>
        <w:rPr>
          <w:rFonts w:ascii="Times New Roman"/>
          <w:b w:val="false"/>
          <w:i w:val="false"/>
          <w:color w:val="000000"/>
          <w:sz w:val="28"/>
        </w:rPr>
        <w:t>
      в частях четвертой и пятой слово "дознание" заменить словами "предварительное следствие в ускоренном порядке";
</w:t>
      </w:r>
      <w:r>
        <w:br/>
      </w:r>
      <w:r>
        <w:rPr>
          <w:rFonts w:ascii="Times New Roman"/>
          <w:b w:val="false"/>
          <w:i w:val="false"/>
          <w:color w:val="000000"/>
          <w:sz w:val="28"/>
        </w:rPr>
        <w:t>
      в части шестой слово "Дознание" заменить словами "Предварительное следствие в ускоренном порядке";
</w:t>
      </w:r>
      <w:r>
        <w:br/>
      </w:r>
      <w:r>
        <w:rPr>
          <w:rFonts w:ascii="Times New Roman"/>
          <w:b w:val="false"/>
          <w:i w:val="false"/>
          <w:color w:val="000000"/>
          <w:sz w:val="28"/>
        </w:rPr>
        <w:t>
      в части седьмой слово "дознание" заменить словами "предварительное следствие в ускоренном порядке";
</w:t>
      </w:r>
      <w:r>
        <w:br/>
      </w:r>
      <w:r>
        <w:rPr>
          <w:rFonts w:ascii="Times New Roman"/>
          <w:b w:val="false"/>
          <w:i w:val="false"/>
          <w:color w:val="000000"/>
          <w:sz w:val="28"/>
        </w:rPr>
        <w:t>
      в части седьмой- один слово "Дознание" заменить словами "Предварительное следствие в ускоренном порядке";
</w:t>
      </w:r>
      <w:r>
        <w:br/>
      </w:r>
      <w:r>
        <w:rPr>
          <w:rFonts w:ascii="Times New Roman"/>
          <w:b w:val="false"/>
          <w:i w:val="false"/>
          <w:color w:val="000000"/>
          <w:sz w:val="28"/>
        </w:rPr>
        <w:t>
      в части восьмой:
</w:t>
      </w:r>
      <w:r>
        <w:br/>
      </w:r>
      <w:r>
        <w:rPr>
          <w:rFonts w:ascii="Times New Roman"/>
          <w:b w:val="false"/>
          <w:i w:val="false"/>
          <w:color w:val="000000"/>
          <w:sz w:val="28"/>
        </w:rPr>
        <w:t>
      слово "государственной" исключить;
</w:t>
      </w:r>
      <w:r>
        <w:br/>
      </w:r>
      <w:r>
        <w:rPr>
          <w:rFonts w:ascii="Times New Roman"/>
          <w:b w:val="false"/>
          <w:i w:val="false"/>
          <w:color w:val="000000"/>
          <w:sz w:val="28"/>
        </w:rPr>
        <w:t>
      слово "дознание" заменить словами "предварительное следствие в ускоренном порядке";
</w:t>
      </w:r>
      <w:r>
        <w:br/>
      </w:r>
      <w:r>
        <w:rPr>
          <w:rFonts w:ascii="Times New Roman"/>
          <w:b w:val="false"/>
          <w:i w:val="false"/>
          <w:color w:val="000000"/>
          <w:sz w:val="28"/>
        </w:rPr>
        <w:t>
      в частях восьмой- один, девятой, десятой и одиннадцатой слово "Дознание" заменить словами "Предварительное следствие в ускоренном порядке";
</w:t>
      </w:r>
      <w:r>
        <w:br/>
      </w:r>
      <w:r>
        <w:rPr>
          <w:rFonts w:ascii="Times New Roman"/>
          <w:b w:val="false"/>
          <w:i w:val="false"/>
          <w:color w:val="000000"/>
          <w:sz w:val="28"/>
        </w:rPr>
        <w:t>
      в части двенадцатой слово "дознания" заменить словами "предварительного следствия в ускоренном порядке";
</w:t>
      </w:r>
      <w:r>
        <w:br/>
      </w:r>
      <w:r>
        <w:rPr>
          <w:rFonts w:ascii="Times New Roman"/>
          <w:b w:val="false"/>
          <w:i w:val="false"/>
          <w:color w:val="000000"/>
          <w:sz w:val="28"/>
        </w:rPr>
        <w:t>
      в части тринадцатой:
</w:t>
      </w:r>
      <w:r>
        <w:br/>
      </w:r>
      <w:r>
        <w:rPr>
          <w:rFonts w:ascii="Times New Roman"/>
          <w:b w:val="false"/>
          <w:i w:val="false"/>
          <w:color w:val="000000"/>
          <w:sz w:val="28"/>
        </w:rPr>
        <w:t>
      слово "Дознание" заменить словами "Предварительное следствие в ускоренном порядке";
</w:t>
      </w:r>
      <w:r>
        <w:br/>
      </w:r>
      <w:r>
        <w:rPr>
          <w:rFonts w:ascii="Times New Roman"/>
          <w:b w:val="false"/>
          <w:i w:val="false"/>
          <w:color w:val="000000"/>
          <w:sz w:val="28"/>
        </w:rPr>
        <w:t>
      слово "десятидневный" заменить словом "месячный";
</w:t>
      </w:r>
      <w:r>
        <w:br/>
      </w:r>
      <w:r>
        <w:rPr>
          <w:rFonts w:ascii="Times New Roman"/>
          <w:b w:val="false"/>
          <w:i w:val="false"/>
          <w:color w:val="000000"/>
          <w:sz w:val="28"/>
        </w:rPr>
        <w:t>
      слова "органа дознания до тридцати суток" заменить словами "следственного подразделения до двух месяцев";
</w:t>
      </w:r>
      <w:r>
        <w:br/>
      </w:r>
      <w:r>
        <w:rPr>
          <w:rFonts w:ascii="Times New Roman"/>
          <w:b w:val="false"/>
          <w:i w:val="false"/>
          <w:color w:val="000000"/>
          <w:sz w:val="28"/>
        </w:rPr>
        <w:t>
      слово "дознания" заменить словом "расследования";
</w:t>
      </w:r>
      <w:r>
        <w:br/>
      </w:r>
      <w:r>
        <w:rPr>
          <w:rFonts w:ascii="Times New Roman"/>
          <w:b w:val="false"/>
          <w:i w:val="false"/>
          <w:color w:val="000000"/>
          <w:sz w:val="28"/>
        </w:rPr>
        <w:t>
      дополнить абзацем следующего содержания:
</w:t>
      </w:r>
      <w:r>
        <w:br/>
      </w:r>
      <w:r>
        <w:rPr>
          <w:rFonts w:ascii="Times New Roman"/>
          <w:b w:val="false"/>
          <w:i w:val="false"/>
          <w:color w:val="000000"/>
          <w:sz w:val="28"/>
        </w:rPr>
        <w:t>
      "В тех случаях, когда невозможно обеспечить всесторонность и полноту исследования обстоятельств дела в двухмесячный срок, срок ускоренного предварительного следствия продлевается по правилам, установленным статьей 196 настоящего Кодекса.";
</w:t>
      </w:r>
      <w:r>
        <w:br/>
      </w:r>
      <w:r>
        <w:rPr>
          <w:rFonts w:ascii="Times New Roman"/>
          <w:b w:val="false"/>
          <w:i w:val="false"/>
          <w:color w:val="000000"/>
          <w:sz w:val="28"/>
        </w:rPr>
        <w:t>
      73) статью 286 исключить;
</w:t>
      </w:r>
      <w:r>
        <w:br/>
      </w:r>
      <w:r>
        <w:rPr>
          <w:rFonts w:ascii="Times New Roman"/>
          <w:b w:val="false"/>
          <w:i w:val="false"/>
          <w:color w:val="000000"/>
          <w:sz w:val="28"/>
        </w:rPr>
        <w:t>
      74) статью 287 исключить;
</w:t>
      </w:r>
      <w:r>
        <w:br/>
      </w:r>
      <w:r>
        <w:rPr>
          <w:rFonts w:ascii="Times New Roman"/>
          <w:b w:val="false"/>
          <w:i w:val="false"/>
          <w:color w:val="000000"/>
          <w:sz w:val="28"/>
        </w:rPr>
        <w:t>
      75) в статье 288:
</w:t>
      </w:r>
      <w:r>
        <w:br/>
      </w:r>
      <w:r>
        <w:rPr>
          <w:rFonts w:ascii="Times New Roman"/>
          <w:b w:val="false"/>
          <w:i w:val="false"/>
          <w:color w:val="000000"/>
          <w:sz w:val="28"/>
        </w:rPr>
        <w:t>
      в части первой слова "производство предварительного следствия обязательно" заменить словами "следствие проводится в обычном порядке";
</w:t>
      </w:r>
      <w:r>
        <w:br/>
      </w:r>
      <w:r>
        <w:rPr>
          <w:rFonts w:ascii="Times New Roman"/>
          <w:b w:val="false"/>
          <w:i w:val="false"/>
          <w:color w:val="000000"/>
          <w:sz w:val="28"/>
        </w:rPr>
        <w:t>
      части вторую и третью исключить;
</w:t>
      </w:r>
      <w:r>
        <w:br/>
      </w:r>
      <w:r>
        <w:rPr>
          <w:rFonts w:ascii="Times New Roman"/>
          <w:b w:val="false"/>
          <w:i w:val="false"/>
          <w:color w:val="000000"/>
          <w:sz w:val="28"/>
        </w:rPr>
        <w:t>
      в части четвертой слова "и второй" исключить;
</w:t>
      </w:r>
      <w:r>
        <w:br/>
      </w:r>
      <w:r>
        <w:rPr>
          <w:rFonts w:ascii="Times New Roman"/>
          <w:b w:val="false"/>
          <w:i w:val="false"/>
          <w:color w:val="000000"/>
          <w:sz w:val="28"/>
        </w:rPr>
        <w:t>
      76) статью 289 изложить в следующей редакции:
</w:t>
      </w:r>
      <w:r>
        <w:br/>
      </w:r>
      <w:r>
        <w:rPr>
          <w:rFonts w:ascii="Times New Roman"/>
          <w:b w:val="false"/>
          <w:i w:val="false"/>
          <w:color w:val="000000"/>
          <w:sz w:val="28"/>
        </w:rPr>
        <w:t>
      "Статья 289. Полномочия прокурора по надзору за ускоренным предварительным следствием
</w:t>
      </w:r>
      <w:r>
        <w:br/>
      </w:r>
      <w:r>
        <w:rPr>
          <w:rFonts w:ascii="Times New Roman"/>
          <w:b w:val="false"/>
          <w:i w:val="false"/>
          <w:color w:val="000000"/>
          <w:sz w:val="28"/>
        </w:rPr>
        <w:t>
      Осуществляя надзор за исполнением законов при производстве ускоренного предварительного следствия, прокурор обладает полномочиями, установленными настоящим Кодексом.";
</w:t>
      </w:r>
      <w:r>
        <w:br/>
      </w:r>
      <w:r>
        <w:rPr>
          <w:rFonts w:ascii="Times New Roman"/>
          <w:b w:val="false"/>
          <w:i w:val="false"/>
          <w:color w:val="000000"/>
          <w:sz w:val="28"/>
        </w:rPr>
        <w:t>
      77) в статье 305 слово"дознавателем" заменить словами "лицом, производящим дознание";
</w:t>
      </w:r>
      <w:r>
        <w:br/>
      </w:r>
      <w:r>
        <w:rPr>
          <w:rFonts w:ascii="Times New Roman"/>
          <w:b w:val="false"/>
          <w:i w:val="false"/>
          <w:color w:val="000000"/>
          <w:sz w:val="28"/>
        </w:rPr>
        <w:t>
      78) в части второй статьи 392 слово "дознавателю" заменить словами "лицу, производящему дознание";
</w:t>
      </w:r>
      <w:r>
        <w:br/>
      </w:r>
      <w:r>
        <w:rPr>
          <w:rFonts w:ascii="Times New Roman"/>
          <w:b w:val="false"/>
          <w:i w:val="false"/>
          <w:color w:val="000000"/>
          <w:sz w:val="28"/>
        </w:rPr>
        <w:t>
      79) в статье 471:
</w:t>
      </w:r>
      <w:r>
        <w:br/>
      </w:r>
      <w:r>
        <w:rPr>
          <w:rFonts w:ascii="Times New Roman"/>
          <w:b w:val="false"/>
          <w:i w:val="false"/>
          <w:color w:val="000000"/>
          <w:sz w:val="28"/>
        </w:rPr>
        <w:t>
      в части второй слово "дознавателя" заменить словами "лица, производящего дознание";
</w:t>
      </w:r>
      <w:r>
        <w:br/>
      </w:r>
      <w:r>
        <w:rPr>
          <w:rFonts w:ascii="Times New Roman"/>
          <w:b w:val="false"/>
          <w:i w:val="false"/>
          <w:color w:val="000000"/>
          <w:sz w:val="28"/>
        </w:rPr>
        <w:t>
      в части третьей слова "или дознавателя" исключить;
</w:t>
      </w:r>
      <w:r>
        <w:br/>
      </w:r>
      <w:r>
        <w:rPr>
          <w:rFonts w:ascii="Times New Roman"/>
          <w:b w:val="false"/>
          <w:i w:val="false"/>
          <w:color w:val="000000"/>
          <w:sz w:val="28"/>
        </w:rPr>
        <w:t>
      80) в части третьей статьи 523 слово "дознаватель" заменить словами "лицо, производящее дознание".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Настоящий Закон вводится в действие со дня его официального опубликования.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Cтатья 3.
</w:t>
      </w:r>
      <w:r>
        <w:rPr>
          <w:rFonts w:ascii="Times New Roman"/>
          <w:b w:val="false"/>
          <w:i w:val="false"/>
          <w:color w:val="000080"/>
          <w:sz w:val="28"/>
        </w:rPr>
        <w:t>
</w:t>
      </w:r>
      <w:r>
        <w:rPr>
          <w:rFonts w:ascii="Times New Roman"/>
          <w:b w:val="false"/>
          <w:i w:val="false"/>
          <w:color w:val="000000"/>
          <w:sz w:val="28"/>
        </w:rPr>
        <w:t>
 Законодательство Республики Казахстан, действующее на момент введения в действие настоящего Закона, применяется в части, не противоречащей ему.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