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ccf4" w14:textId="d8dc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сентября 2000 года N 1376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2005 года N 1327. Утратило силу постановлением Правительства Республики Казахстан от 29 декабря 2016 года № 904.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сентября 2000 года N 1376 "О мерах по совершенствованию законопроектной деятельности Правительства Республики Казахстан" (САПП Республики Казахстан, 2000 г., N 40, ст. 455)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законопроектной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Ваисова Мерея             - заместителя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Курмановича                 Республики Казахстан (по согласованию)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Баталова Аскара 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Булатовича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Агатаеву Куляш       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Абдибековну                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Даулбаева Асхата Кайзуллаевича, Кравченко Ивана Михайловича.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