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661b" w14:textId="66c6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личном подсобном хозяйстве"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2005 года
N 1331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Проект Закона отозван из Мажилиса Парламента РК постановлением Правительства РК от 23.06.2009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личном подсобном хозяйстве".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личном подсобном хозяйстве"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правовые, организационные и экономические основы деятельности личных подсобных хозяйств, принципы и механизмы государственного регулирования и поддержки их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Основные понятия, используемые в настоящем Законе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личное подсобное хозяйство - вид деятельности для удовлетворения собственных нужд на земельном участке, расположенном в сельской местности и пригородной зоне;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культурные (искусственные) пастбища - это земельные угодья (пастбища) с сеяными травами;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обводненные пастбища - пастбища, на территории которых имеются водоисточники (озера, реки, пруды, копани, оросительные или обводнительные каналы, трубчатые или шахтные колодцы), способные обеспечить водой надлежащего качества соответствующее поголовье скота;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животные - культивируемые человеком все виды сельскохозяйственных животных 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птиц, имеющих непосредственное отношение к сельскохозяйственному производству.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Законодательство Республики Казахстан о личном подсобном хозяйстве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личном подсобном хозяйстве основывается на Конституции Республики Казахстан и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международными договорами, ратифицированными Республикой Казахстан, установлены иные правила, чем те, которые содержатся в настоящем Законе, то применяются правила международных договоров.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Компетенция местных представительных органов  в области развития личных подсобных хозяйств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регулируют нормативы содержания животных в личных подсобных хозяйствах в пределах населенных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утверждают планы мероприятий по развитию личных подсобных хозяйств;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определяют правила содержания и выпаса сельскохозяйственных животных в сельских населенных пунктах.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Компетенция местных исполнительных органов районов в области развития личных подсобных хозяйств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регулируют выпас сельскохозяйственных животных на землях населенных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организуют привлечение граждан, ведущих личное подсобное хозяйство к работам по созданию культурных и обводненных пастбищ, площадок и колодцев для водопоя скота;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организуют привлечение граждан, ведущих личное подсобное хозяйство к работам по содержанию в надлежащем техническом состоянии ирригационных систем на землях населенных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организуют работы по санитарной очистке земель населенного пункта;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разрабатывают и реализуют планы мероприятий по развитию личных подсобных хозяйств;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организуют проведение идентификации сельскохозяйственных животных в личных подсобных хозяйствах, в соответствии с законодательством в области ветеринарии;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организуют ведение акимами аула (села) поселка, аульного (сельского) округа регистрационных записей в похозяйственных книгах;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организуют обучение граждан, ведущих личное подсобное хозяйство, по вопросам развития его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Предельные размеры земельных участков, предоставляемых гражданам для ведения личного подсобного хозяйства и нормативы содержания животных в нем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Предельные размеры земельных участков, предоставляемых гражданам для ведения личного подсобного хозяйства, определяются в соответствии с земельным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Нормативы содержания животных в личных подсобных хозяйствах, в границах населенного пункта, регулируются местными представительными органами с учетом действующих ветеринарно-санитарных норм и нормативов нагрузки скота на земли сельскохозяйственного назначения, отведенные населенным пунктам для их нужд.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Право граждан на ведение личного подсобного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Право на ведение личного подсобного хозяйства принадлежит гражданам, имеющим земельные участки на праве собственности или праве землепользования из земель сельскохозяйственного назначения, населенных пунктов и земель запаса.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 на ведение личного подсобного хозяйства у граждан возникает на основе правоудостоверяющих документов на земельные участки, указанные в пункте 1 настоящей статьи, в соответствии с земельным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Иностранные граждане и лица без гражданства, постоянно проживающие в Республике Казахстан, могут вести личное подсобное хозяйство в порядке и на условиях, установленных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Права и обязанности  граждан, ведущих личное подсобное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Граждане, ведущие личное подсобное хозяйство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пользоваться землями сельскохозяйственного назначения, отведенными населенному пункту, для ведения личного подсобного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создавать кооперативы, общественные объединения и ассоциации, а также входить в их состав с целью совместного решения общих вопросов деятельности и функционирования личных подсобных хозяйств;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возмещение ущерба, понесенного ими в результате изъятия и уничтожения животных, продуктов и сырья животного происхождения, представляющих особую опасность для здоровья животных и человека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возводить жилые и хозяйственные строения и сооружения, необходимые для ведения личного подсобного хозяйства в соответствии с проектом планировки населенного пункта;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пользоваться иными правами, установленными законодательством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Граждане, ведущие личное подсобное хозяйство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строго соблюдать установленные нормативы и правила содержания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ветеринарным законодательством обеспечить идентификацию животных, создать необходимые условия для проведения ветеринарных мероприятий;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предоставлять информацию о личном подсобном хозяйстве государственным органам в порядке и случаях, установленных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участвовать в восстановлении плодородия и продуктивности земель сельскохозяйственного назначения, отведенных населенному пункту и используемых для ведения личного подсобного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допускать ухудшения экологической обстановки в результате своей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обеспечивать проведение забоя животных на организованных специализированных площадках по убою сельскохозяйственных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обеспечивать целевое использование животных, приобретаемых по программам поддержки развития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нести иные обязанности, установленные законодательством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Учет личных подсобных хозяйств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личных подсобных хозяйств осуществляется в похозяйственных книгах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Прекращение ведения личного подсобного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личного подсобного хозяйства прекращается с момента прекращения прав гражданина на земельный участок, на котором ведется личное подсобное хозяйство.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Порядок введения в действие настоящего Закона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