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f7ead" w14:textId="dff7e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24 января 2002 года N 100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2005 года N 1334. Утратило силу постановлением Правительства Республики Казахстан от 19 июля 2007 года N 610 (вводится в действие с 9 августа 2007 года).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19.07.2007 </w:t>
      </w:r>
      <w:r>
        <w:rPr>
          <w:rFonts w:ascii="Times New Roman"/>
          <w:b w:val="false"/>
          <w:i w:val="false"/>
          <w:color w:val="ff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09.08.2007).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приведения ставок сборов за лицензирование экспорта и импорта товаров в соответствие с международными нормами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января 2002 года N 100 "Об утверждении ставок лицензионного сбора за право занятия отдельными видами деятельности" (САПП Республики Казахстан, 2002 г., N 5, ст. 30) следующие изменение и дополнения: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ставках лицензионного сбора за право занятия отдельными видами деятельности, утвержденных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1 "Ставки лицензионного сбора за право занятия отдельными видами деятельности при выдаче лицензий":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пункта 5 цифру "6" заменить цифрами "11 990**";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примечанием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"**ставки лицензионных сборов за лицензирование экспорта и импорта товаров (работ, услуг) составляют 11 990 тенге.";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2 "Ставки лицензионного сбора за право занятия отдельными видами деятельности при выдаче дубликата лицензий.":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"ставки лицензионных сборов за выдачу дубликата лицензии на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экспорт и импорт товаров (работ, услуг)                       1115***";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дополнить примечанием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"***ставки лицензионных сборов за выдачу дубликата лицензии на экспорт и импорт товаров (работ, услуг) составляют 1115 тенге.";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3 "Ставки лицензионного сбора за переоформление лицензий.":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"ставки лицензионных сборов за переоформление лицензии на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экспорт и импорт товаров (работ, услуг)                       1115****";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дополнить примечанием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"****ставки лицензионных сборов за переоформление лицензии на экспорт и импорт товаров (работ, услуг) составляют 1115 тенге".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