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c1ce" w14:textId="c31c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4 октября 2004 года N 1022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2005 года
N 141-1. Утратило силу постановлением Правительства Республики Казахстан от 23 октября 2009 года N 1654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23.10.2009 </w:t>
      </w:r>
      <w:r>
        <w:rPr>
          <w:rFonts w:ascii="Times New Roman"/>
          <w:b w:val="false"/>
          <w:i w:val="false"/>
          <w:color w:val="000000"/>
          <w:sz w:val="28"/>
        </w:rPr>
        <w:t>N 1654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октября 2004 года N 1022 "Об утверждении типовой структуры местного государственного управления Республики Казахстан" (САПП Республики Казахстан, 2004 г., N 37, ст. 487)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типовую структуру местного государственного управления Республики Казахстан, утвержденную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разделе 2 "Акимат города республиканского значения, столицы":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пункты 2 и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"2. Департамент (Управление) архитектуры и градостроительства";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"6. Департамент (Управление) жилья";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пунктами 1-1, 15-1 и 17-1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"1-1. Департамент (Управление) администрирования специальной экономической зоны "Астана - новый город";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"15-1. Департамент (Управление) строительства";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"17-1. Департамент (Управление) энергетики и коммунального хозяйства".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Акимам городов Алматы, Астаны принять необходимые меры, вытекающие из настоящего постановления, в пределах лимита штатной численности, утвержденного постановлением Правительства Республики Казахстан от 15 декабря 2004 года N 1324 "О некоторых вопросах утверждения лимитов штатной численности местных исполнительных органов".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