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418e" w14:textId="3534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 по проезду к постоянному 
месту жительства и провозу имущества (в том числе скота), выделения
средств для приобретения жилья по месту прибытия и выплаты единовременных пособий оралманам и членам их семей, прибывшим по квоте иммиграции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2006 года № 15. Утратило силу постановлением Правительства Республики Казахстан от 20 марта 2014 года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20.03.2014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Правительства РК от 22.10.2007 № </w:t>
      </w:r>
      <w:r>
        <w:rPr>
          <w:rFonts w:ascii="Times New Roman"/>
          <w:b w:val="false"/>
          <w:i w:val="false"/>
          <w:color w:val="ff0000"/>
          <w:sz w:val="28"/>
        </w:rPr>
        <w:t>978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возмещения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оралманам и членам их семей, прибывшим по квоте иммиграции.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22.10.2007 N </w:t>
      </w:r>
      <w:r>
        <w:rPr>
          <w:rFonts w:ascii="Times New Roman"/>
          <w:b w:val="false"/>
          <w:i w:val="false"/>
          <w:color w:val="000000"/>
          <w:sz w:val="28"/>
        </w:rPr>
        <w:t>978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2006 года N 15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возмещения расходов по проезду к постоянному месту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жительства и провозу имущества (в том числе скота),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выделения средств для приобретения жилья по месту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прибытия и выплаты единовременных пособий </w:t>
      </w:r>
      <w:r>
        <w:br/>
      </w:r>
      <w:r>
        <w:rPr>
          <w:rFonts w:ascii="Times New Roman"/>
          <w:b/>
          <w:i w:val="false"/>
          <w:color w:val="000000"/>
        </w:rPr>
        <w:t xml:space="preserve">
оралманам и членам их семей, прибывшим по квоте иммиграции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 слова "по выплате", "по выплатам" заменены словами "по выдаче" постановлением Правительства РК от 04.03.2011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декабря 1997 года "О миграции населения" и определяют порядок возмещения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(далее - дополнительные льготы) оралманам и членам их семей, прибывшим в Республику Казахстан с целью постоянного проживания и вошедшим в квоту иммиграции оралманов. </w:t>
      </w:r>
      <w:r>
        <w:rPr>
          <w:rFonts w:ascii="Times New Roman"/>
          <w:b w:val="false"/>
          <w:i w:val="false"/>
          <w:color w:val="000000"/>
          <w:sz w:val="28"/>
        </w:rPr>
        <w:t>См. Z1100000477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и преамбула Правил с изменениями, внесенными постановлением Правительства РК от 22.10.2007 N </w:t>
      </w:r>
      <w:r>
        <w:rPr>
          <w:rFonts w:ascii="Times New Roman"/>
          <w:b w:val="false"/>
          <w:i w:val="false"/>
          <w:color w:val="000000"/>
          <w:sz w:val="28"/>
        </w:rPr>
        <w:t>978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вопросам миграции населения (далее - уполномоченный орган) - Министерство внутренних дел Республики Казахстан (Комитет миграционной полиции Министерства внутренних дел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территориальное подразделение уполномоченного органа по вопросам миграции населения - Управление миграционной полиции Департамента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2-1) уполномоченная организация по выплате дополнительных льгот (далее - Центр) -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2-2) филиалы Центра - областные, городов Астаны и Алматы филиалы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2-3) отделения Центра - городские, районные отделения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уполномоченная организация по выдаче - банки второго уровня или организации, имеющие лицензии уполномоченного органа по регулированию и надзору финансового рынка и финансовых организаций и Национального Банка Республики Казахстан на осуществление отдельных видов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оралман-участник Программы - оралман, включенный в квоту иммиграции оралманов и ставший участником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көш" на 2009-2011 годы (далее -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15.01.2010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04.03.2011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Дополнительные льготы выплачиваются оралманам и членам их семей, имеющим право на их получение.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22.10.2007 N </w:t>
      </w:r>
      <w:r>
        <w:rPr>
          <w:rFonts w:ascii="Times New Roman"/>
          <w:b w:val="false"/>
          <w:i w:val="false"/>
          <w:color w:val="000000"/>
          <w:sz w:val="28"/>
        </w:rPr>
        <w:t>978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Переселение оралманов и членов их семей осуществляется путем самостоятельного и организованного переселения.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организованном переселении оралманы и члены их семей обеспечиваются продуктами питания и лекарственными средствами в пути следования до места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22.10.2007 N </w:t>
      </w:r>
      <w:r>
        <w:rPr>
          <w:rFonts w:ascii="Times New Roman"/>
          <w:b w:val="false"/>
          <w:i w:val="false"/>
          <w:color w:val="000000"/>
          <w:sz w:val="28"/>
        </w:rPr>
        <w:t>978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Обращение за назначением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и выплатой дополнительных льгот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Обращение за назначением и выплатой дополнительных льгот осуществляется после включения семьи оралмана в </w:t>
      </w:r>
      <w:r>
        <w:rPr>
          <w:rFonts w:ascii="Times New Roman"/>
          <w:b w:val="false"/>
          <w:i w:val="false"/>
          <w:color w:val="000000"/>
          <w:sz w:val="28"/>
        </w:rPr>
        <w:t>квоту иммиграции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оралманов.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и выплаты дополнительных льгот главой семьи оралмана по месту его жительства в территориальное подразделение уполномоченного органа по вопросам миграции населения от имени семьи подается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лицевого счета, предварительно открытого в уполномоченной организации по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семьи определяется семьей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04.03.2011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назначения и выплаты дополнительных льгот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Территориальным подразделением уполномоченного органа по вопросам миграции населения в течение пяти рабочих дней со дня принятия ходатайства о приеме в гражданство Республики Казахстан выносится решение о назначении или об отказе в назначении дополнительных льгот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или об отказе в назначении дополнительных льгот подписывается руководителем территориального подразделения уполномоченного органа по вопросам миграции населения или лицом, исполняющим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со дня принятия решения о назначении дополнительных льгот оформляется выписка из данного решения (в одном экземпляре)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направляется с извещением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через филиал Центра в отделение Центра для осуществления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Отделение Центра, поступившие выписки из решения о назначении дополнительных льгот, регистрирует их в журнале регистрации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формирует в централизованной базе данных карточку получателя (оралмана) и вносит соответствующие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дополнительных льгот территориальное подразделение уполномоченного органа по вопросам миграции населения в течение трех рабочих дней уведомляет заявителя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04.03.2011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решении о назначении дополнительных льгот указываются состав семьи оралмана, размеры соответствующих им выплат и номер лицевого счета, открытого главой семьи оралмана в уполномоченной организации по выдаче.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Отделение Центра не позднее трех рабочих дней после получения выписки из решения о назначении дополнительных льгот перечисляет соответствующие выплаты в уполномоченные организации по выдаче.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Правительства РК от 04.03.2011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Отказ территориального подразделения уполномоченного органа по вопросам миграции населения в назначении дополнительных льгот может быть обжалован в уполномоченном органе или в судебном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постановлением Правительства РК от 04.03.2011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Дополнительные льготы не предоставляются членам семей оралманов, не прибывшим на территорию Республики Казахстан в течение года, в котором они включены в квоту иммиграции оралманов.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постановлением Правительства РК от 04.03.2011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Размеры выплат 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Оралманам, не являющимся участниками Программы, выделяются: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единовременные пособия: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главу семьи в размере 15-кратного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каждого члена семьи в размере 10-кратного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на возмещение расходов по проезду к постоянному месту жительства и провозу имущества (в том числе скота) при самостоятельном переселении. При этом оплата проезда каждого члена семьи оралмана производится в размере 10-кратного месячного расчетного показателя. Оплата провоза личного имущества производится в размере 50-кратного месячного расчетного показателя на семью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средства для приобретения жилья в размере 100-кратного месячного расчетного показателя на каждого члена семьи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отрицательная разница между суммой выделенных средств, перечисленных на лицевой счет главы семьи оралмана, и покупной стоимостью приобретаемого жилья доплачивается за счет средств самих членов семей оралманов, а положительная разница остается у семьи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15.01.2010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оралманов-участников Программы выделяются единовременные пособия, включающие в том числе средства на возмещение расходов по проезду и провозу имущества,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главу семьи в размере 100-кратного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каждого члена семьи, дифференцированно в зависимости от расселения по осям территориального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Северной оси (Акмолинская, Актюбинская, Восточно-Казахстанская, Западно-Казахстанская, Костанайская, Павлодарская и Северо-Казахстанская области) в размере 75-кратного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Центральной оси (Атырауская, Карагандинская, Кызылординская и Мангистауская области) в размере 65-кратного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Южной оси (Алматинская, Жамбылская и Южно-Казахстанская области) в размере 55-кратного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единовременного пособия оралманов-участников Программы при их расселении в Северной оси умножается на повышающий коэффициент 2,0 и в Центральной оси - на 1,7.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15.01.2010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строительства, восстановления или приобретения жилья оралманам-участникам Программы предоставляются льготные кредитные займы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15.01.2010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организованном переселении транспортные расходы по перевозке оралманов и членов их семей и провозу их имущества осуществляются: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уполномоченным органом - из государства выбытия до пункта прибытия на территорию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территориальным подразделением уполномоченного органа по вопросам миграции населения - из пункта прибытия на территории Республики Казахстан до конечного места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организованном переселении услуги транспортных организаций по провозу имущества  оралманов и членов их семей возмещаются за груз весом не более 1000 килограммов на оралманов и членов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продуктами питания, лекарственными средствами в пути следования до конечного места жительства производится в размерах 50 процентов размера месячного расчетного показателя на каждого члена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постановлениями Правительства РК от 22.10.2007 N </w:t>
      </w:r>
      <w:r>
        <w:rPr>
          <w:rFonts w:ascii="Times New Roman"/>
          <w:b w:val="false"/>
          <w:i w:val="false"/>
          <w:color w:val="000000"/>
          <w:sz w:val="28"/>
        </w:rPr>
        <w:t>978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04.03.2011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Оплата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документированию (вид на жительство или удостоверение личности гражданина Республики Казахстан) оралманов и членов их семей производится в размере установленной стоимости этих документов для граждан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Правительства РК от 22.10.2007 N </w:t>
      </w:r>
      <w:r>
        <w:rPr>
          <w:rFonts w:ascii="Times New Roman"/>
          <w:b w:val="false"/>
          <w:i w:val="false"/>
          <w:color w:val="000000"/>
          <w:sz w:val="28"/>
        </w:rPr>
        <w:t>978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04.03.2011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"/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Учет и отчетность 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выплаченным суммам между отделениями Центра и уполномоченными организациями по выдаче до 5 числа месяца, следующего за отчетным, составляются акты сверки.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Правительства РК от 04.03.2011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Отделения Центра на основании акта сверки между уполномоченной организацией по выдаче к 7 числу месяца, следующего за отчетным, представляют в Центр отчеты о выплатах.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постановлением Правительства РК от 04.03.2011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расходов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проезду к постоянному месту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жительства и провозу имущества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том числе скота), выделения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для приобретения жилья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месту прибытия и выплаты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единовременных пособий оралманам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членам их семей,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прибывшим по квоте иммиграции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постановлениями Правительства РК от 22.10.2007 N </w:t>
      </w:r>
      <w:r>
        <w:rPr>
          <w:rFonts w:ascii="Times New Roman"/>
          <w:b w:val="false"/>
          <w:i w:val="false"/>
          <w:color w:val="ff0000"/>
          <w:sz w:val="28"/>
        </w:rPr>
        <w:t>978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04.03.2011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главы семьи оралмана)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 назначении и выплате дополнительных льгот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Вас выплатить мне дополнительные льготы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(указывается цель прибытия в Республику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следующего состава прибывших членов семьи: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Причитающуюся нам сумму прошу перечислить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(указывается название банка, РНН банка, МФО банка,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номер лицевого счета 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"___"__________20__года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(подпись главы семьи)  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проезду к постоянному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и провозу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том числе скота), выделения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для приобретения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прибытия и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единовременных пособий оралманам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членам их семей,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прибывшим по квоте иммиграции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Выписка из Решения Управления миграционной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внутренних дел 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 назначении дополнительных льгот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2 в соответствии с постановлением Правительства РК от 04.03.2011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Дело №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 (глава семьи)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семьи ________________________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(количество)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места жительства (фактический)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(оралмана) № ____ от "___"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выдан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индивидуальный код (СИК)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(РНН)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оси __________ коэффициент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выплату в соответствии с п. __ ст. ___ Закона РК от ___ г. № ______ " __________________________________________________"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Размер назначенного единовременного пособия к выплате: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тенге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(для сведения):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главу семьи ______________ тенге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членов семьи _____________ тенге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Размер назначенного средства на приобретение жилья к выплате: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тенге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(для сведения):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главу семьи _______________ тенге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членов семьи ______________ тенге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банка и номер текущего счета 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БИК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банка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банковский (текущий, картсчета)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(наименование,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Начальник Управления миграционной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Департамента внутренних дел   _____________________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________________________________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отчество)                (подпись)</w:t>
      </w:r>
    </w:p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проезду к постоянному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и провозу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том числе скота), выделения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для приобретения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прибытия и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единовременных пособий оралманам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членам их семей,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прибывшим по квоте иммиграции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назначившего дополнительные льготы)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филиала Центра)</w:t>
      </w:r>
    </w:p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Извещение № _____ от "____"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 представляемых выписках для оформления выплаты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3 в соответствии с постановлением Правительства РК от 04.03.2011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900"/>
        <w:gridCol w:w="4670"/>
        <w:gridCol w:w="3265"/>
        <w:gridCol w:w="2496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дела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выплаты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Всего приложено ______________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миграционной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   ____________________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(ФИО)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  ___________________________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(ФИО)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М.Ш. Директор обл. филиала ГЦВП _____________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(ФИО)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____________ вход. № ___ от "___"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исх. № ___ от "___"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М.Ш. Начальник отд. ГЦВП ____________________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(ФИО)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____________ вход. № ___ от "___" __________ 20__ г.</w:t>
      </w:r>
    </w:p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проезду к постоянному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и провозу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том числе скота), выделения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для приобретения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прибытия и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единовременных пособий оралманам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членам их семей,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прибывшим по квоте иммиграции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Журнал регистрации выписок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(вид выплаты)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4 в соответствии с постановлением Правительства РК от 04.03.2011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707"/>
        <w:gridCol w:w="4202"/>
        <w:gridCol w:w="2538"/>
        <w:gridCol w:w="2912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оралмана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Скрепление печатью: количество листов в журнале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М.Ш. Начальник филиала/отделения Центра ___________________________</w:t>
      </w:r>
    </w:p>
    <w:bookmarkStart w:name="z1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2006 года N 15   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августа 1999 года N 1194 "Об утверждении Правил целевого использования средств, выделяемых из республиканского бюджета для оралманов" (САПП Республики Казахстан, 1999 г., N 41, ст. 366).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января 2003 года N 48 "О внесении изменений в постановления Правительства Республики Казахстан от 18 августа 1999 года N 1194 и от 4 мая 2001 года N 605" (САПП Республики Казахстан, 2003 г., N 1, ст. 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февраля 2004 года N 225 "О внесении изменений в постановление Правительства Республики Казахстан от 18 августа 1999 года N 1194 и признании утратившим силу постановления Правительства Республики Казахстан от 4 мая 2001 года N 605" (САПП Республики Казахстан, 2004 г., N 10, ст. 121).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4 изменений и дополнений, которые вносятся в некоторые решения Правительства Республики Казахстан,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февраля 2005 года N 140 "О внесении изменений и дополнений в некоторые решения Правительства Республики Казахстан и признании утратившим силу постановления Кабинета Министров Республики Казахстан от 12 января 1993 года N 31" (САПП Республики Казахстан, 2005 г., N 7, ст. 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июля 2004 года N 747 "О внесении изменения в постановление Правительства Республики Казахстан от 18 августа 1999 года N 1194" (САПП Республики Казахстан, 2004 г., N 27, ст. 351).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