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b5a7" w14:textId="5beb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марта 2005 года N 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2006 года N 18. Утратило силу - постановлением Правительства РК от 12 сентября 2007 года N 799 (вводится в действие по истечении 10 календарных дней со дня первого офиц. опуб.) 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6 января 2006 года N 18 утратило силу постановлением Правительства РК от 12 сентября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799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офиц. опуб.)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2005 года N 269 "Об утверждении перечня территорий и сроков проведения поэтапной регистрации прав (обременении прав) на недвижимое имущество" (САПП Республики Казахстан, 2005 г., N 13, ст. 147)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территорий и сроки проведения поэтапной регистрации прав (обременении прав) на недвижимое имущество, утвержденные указанным постановлением, изложить в новой редакции согласно приложению к настоящему постановлению.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января 2006 года N 18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2005 года N 269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территорий и сроки проведения поэтапной регистрации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(обременении прав) на недвижимое имущество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493"/>
        <w:gridCol w:w="42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территориальных единиц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Акмолинская,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Восточно-Казахстанская, Жамбылская, Карагандинская,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Павлодарская,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Южно-Казахстанская области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 по 13 месяцы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дня введения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действие Закона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амнистии 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легализацией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имущества"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Астана, Актюбинская,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Алматинская, Атырауская,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Мангистауская области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14 по 19 месяцы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дня введения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действие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амнистии в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легализацией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