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887a" w14:textId="5968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поддержки соотечественников, проживающих за рубежом,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24.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ноября 2005 года N 1673 "О Государственной программе поддержки соотечественников, проживающих за рубежом, на 2005-2007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поддержки соотечественников, проживающих за рубежом, на 2005-2007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и организациям (по согласованию) обеспечить реализацию мероприятий, предусмотренных Планом, и представлять в Министерство культуры, информации и спорта Республики Казахстан ежегодно, не позднее 15 июня и 15 декабря, информацию о выполнении мероприятий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спорта Республики Казахстан обеспечить представление в Правительство Республики Казахстан ежегодно, не позднее 25 июня и 25 декабря, сводной информации о выполнении мероприятий Плана.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2006 года N№24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План с изменениями, внесенными постановлениями Правительства РК от 16 февраля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План мероприятий по реализации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программы поддержки соотечественников, проживающих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 рубежом, на 2005-2007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626"/>
        <w:gridCol w:w="1917"/>
        <w:gridCol w:w="1918"/>
        <w:gridCol w:w="1958"/>
        <w:gridCol w:w="2040"/>
        <w:gridCol w:w="2020"/>
      </w:tblGrid>
      <w:tr>
        <w:trPr>
          <w:trHeight w:val="20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 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Совершенствование нормативной правовой базы по вопросам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поддержке соотечественников, проживающих за рубежом 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об 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рощенном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рядке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вами-членами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Содружества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воров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по проб-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лемам 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РК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КНР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ленцев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гентом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от 16 февраля 2007 года N  117) </w:t>
            </w:r>
          </w:p>
        </w:tc>
      </w:tr>
      <w:tr>
        <w:trPr>
          <w:trHeight w:val="16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доклада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нников,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поддержке"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1423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Создание условий для налаживания тесных экономических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контактов с соотечественниками, проживающими за рубежом 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(глубинное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интервью)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положе-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сооте-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Россия, 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 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Азия,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Европы 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1050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лями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МКИС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5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нников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Создание условий для поддержания на постоянной основе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культурно-гуманитарных связей с соотечественниками,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проживающими за рубежом 
</w:t>
            </w:r>
          </w:p>
        </w:tc>
      </w:tr>
      <w:tr>
        <w:trPr>
          <w:trHeight w:val="14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"Этапы 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рубежом"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6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рубежом" 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РК 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РК 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нников,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миг-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4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ссии по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сооте-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компактного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альма-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наха "Туған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тіл"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ВАК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ртал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мушайра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диаспоры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1919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Информационное обеспечение соотечественников,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проживающих за рубежом 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"Caspionet"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(трансляция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жанровых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рубежья,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нников)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"О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закупках"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квартал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454428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 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телеви-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 на соп-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редельные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(Синьцзян-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район)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РК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печат-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СНГ,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 взаим-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почтовых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рифов 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1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лите-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захской 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аспоры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Создание условий для подготовки соотечественников,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проживающих за рубежом, к обучению в учебных заведениях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19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вузы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19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ближне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дальнего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8594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19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варей,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ников,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но-методиче-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диаспоры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интенсив-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языку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3473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Содействие в консолидации зарубежной казахской диаспоры 
</w:t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малых курул-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таев казахов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19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(регио-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по проб-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лемам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диаспо-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5868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19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Европы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6209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19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бюджет </w:t>
            </w:r>
          </w:p>
        </w:tc>
      </w:tr>
      <w:tr>
        <w:trPr>
          <w:trHeight w:val="19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591589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2007*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622318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*Примечание: Объем расходов по мероприятиям, финансируемым за счет средств республиканского бюджета на 2007 год, будет определяться в соответствии с Законом РК "О республиканском бюджете"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МКИС - Министерство культуры, информации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ВАК - Всемирная ассоциация казахов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