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e644" w14:textId="5c3e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межгосударственных линий электропередачи Республики Казахстан, соединяющих единую электроэнергетическую систему Республики Казахстан с электроэнергетическими системами сопредельных государств, и пунктов таможенного контроля при транзите электрической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2006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транзите электрической энергии и мощности государств-участников Содружества Независимых Государств от 25 января 2000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межгосударственных линий электропередачи Республики Казахстан, соединяющих единую электроэнергетическую систему Республики Казахстан с электроэнергетическими системами сопредельных государств, и пунктов таможенного контроля при транзите электрической энергии.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Премьер-Министра Республики Казахстан Есимова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2006 года N№37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      межгосударственных линий электропередачи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   Казахстан, соединяющих единую электроэнергетическую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     систему Республики Казахстан с электроэнергетическими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      системами сопредельных государств, и пунктов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       таможенного контроля при транзите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       электрической энергии.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93"/>
        <w:gridCol w:w="2333"/>
        <w:gridCol w:w="471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(ЛЭП)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ЛЭП, кВ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 (пункты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транзите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энергии)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 Республики Казахстан 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Рубцовск (Л-554)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Усть-Каменогорская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Жескентский ГОК - Горняк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(Л-161, Л-162)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Жескентский ГОК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 Республики 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Экибастузская-1150 -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 (Л-1104)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Экибастузская-1150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AES Экибастуз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Таврическая (Л-557)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AES Экибастуз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- Иртышская (Л-553)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- Рубцовск (Л-552)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Мынкуль - Урожайная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(Л-222)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Мынкуль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Мынкуль - Иртышская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(Л-224)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Мынкуль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 - Иртышская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(Л-225)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Валиханово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 - 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(Л-223)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Валиханово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- Кулунда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(Л-240)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Павлодарская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- Кулунда (Л-125)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Маралды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Щербакты - Кулунда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(Л-126/1)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Щербакты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- 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 - Курган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(Л-520)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Аврора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 - Таврическая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(Л-556)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Аврора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 - Макушино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(Л-275А)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Аврора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ТЭЦ-2 - Ишим (Л-273А)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Петропавловская ТЭЦ-2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Литейная - Петухово-2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цепная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Литейная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- Казанка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Соколовка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Юбилейная-2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цепная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Булаево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Большеприготная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Пресновка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Горьковская - Полтавка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Горьковская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 Республики 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Костанайская-1150-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 (Л-1103)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Костанайская-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 - Троицкая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 (Л-571)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Соколовка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- Ириклинская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 (Л-573)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Житикара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Приуральская - Троицкая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 (Л-207С)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Приуральская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Ракитная - Баталы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Баталы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 ГРЭС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Станционная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- Пригородная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Пригородная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Карталы - Кара-Оба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Кара-Оба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Сопка - Бугристое 1,2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Бугристое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- Республика Узбекистан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ГРЭС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Шымкент-500 (Л-501)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Шымкент-500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ГРЭС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 (Л-241-Ю)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Шымкентская-220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ГРЭС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Жылга (Л-242-Ю)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Жылга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 Республики 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Кыргызская Республика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- Фрунзе (Л-515)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Жамбыл-500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ГРЭС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 (Л-275-Ю)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ГРЭС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Шу-Главная (Л-274-Ю)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ШУ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ГРЭС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Семетей (Л-128)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ГРЭС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- Георгиевка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(Л-130)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Георгиевка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- Семетей (Л-117)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Южная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-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Жанги-Жер (Л-139)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Благовещенка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Нововоскресеновка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 (Л-69)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Аспара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Трудовик - Ивановка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(Л-35)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Трудовик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БПЭС-Алмалы (Л-74)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Алмалы (Кордайский район)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ДСУ - АГС-5 (Л-37)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ДСУ (Кордайский район)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 Республики 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Кыргызская Республика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Фрунзе (Л-514)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Алматы-500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Главная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(Л-219А)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Алматы-500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- Быстровка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(Л-218А)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N 140 "Западная"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 Республики 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 - Новотроицкая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(Л-504)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Ульке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Кимперсай - Орск (Л-201)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Кимперсай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- Орск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(Л-203)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Актюбинская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 - Акбулак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Яйсан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Киембай - Щербаковская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Щербаковская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Светлинская - Урожайная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Урожайная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- Зеленый Дол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Зеленый Дол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- 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Балаковская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АЭС (Л-503)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Степная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Южная (Л-258)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Степная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 - Уральская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(Л-252)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Уральская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 - Баскунчак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Сайхин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Кайсацка - Эльтон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(отпайка Жаныбек)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Жаныбек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Озинки - Семиглавый Map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Семиглавый Map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Илек-Жарсуат 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Месторождение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 - Изобильная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Чингирлау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 - Линевка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Чингирлау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Жаксыбай - Петропавловка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Жаксыбай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Новоузеньск - Богатырево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Богатырево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 - Вишневка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Жаныбек
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Гай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Казталовка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 - Вишневка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Жаныбек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 - Поляковка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Жаныбек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 Республики 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Российская Федерация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Баскунчак - Суюндук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(Л-757)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Суюндук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- Бузанская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(Л-441)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Шортанбай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ГНСВ - Бузанская (Л-443)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ГНСВ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AES Экибастуз   - ТОО "AES Экибастуз"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АГС             - Алламединская гидроэлектростанция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АЭС             - атомная электростанция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БПЭС            - Быстровское предприятие электрических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ГНСВ            - головная насосная станция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ГОК             - горно-обогатительный комбинат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            - государственная районная электростанция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ДСУ             - дорожно-строительное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ЕЭК             - АО "Евроазиатская энергетическая корпорация"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              - подстанция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ТЭЦ             - теплоэлектроцентраль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