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2373" w14:textId="9ae2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вылова рыбы и других водных животных в рыбохозяйственных водоемах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2006 года N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года "Об охране, воспроизводстве и использовании животного мира"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вылова рыбы и других водных животных в рыбохозяйственных водоемах на 2006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обеспечить в установленном законодательством порядке распределение квот вылова рыбы и других водных животных между хозяйствующими субъектами на основании утвержденных лимитов.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2006 года N 50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вылова рыбы и других водных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животных в рыбохозяйственных водоемах на 2006 год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Лимиты внесены изменения постановлением Правительства РК от 30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1553"/>
        <w:gridCol w:w="2173"/>
        <w:gridCol w:w="1593"/>
        <w:gridCol w:w="2173"/>
        <w:gridCol w:w="1593"/>
        <w:gridCol w:w="1613"/>
      </w:tblGrid>
      <w:tr>
        <w:trPr>
          <w:trHeight w:val="9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вылова рыбы и других водных животных в рыбохозяйственных водоемах (в тоннах)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Урало-Каспийский бассейн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дустьевым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дустьевым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в том числе: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15,0*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туводные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култучные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 пузанок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2969,55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2969,55
</w:t>
            </w:r>
          </w:p>
        </w:tc>
      </w:tr>
      <w:tr>
        <w:trPr>
          <w:trHeight w:val="9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бассейну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распределение квот вылова осетровых в море для проведения научных исследований производится уполномоченным органом в разрезе каждой научной 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Озеро Балхаш и дельта реки Или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3113"/>
        <w:gridCol w:w="2533"/>
      </w:tblGrid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Или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40,67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69,02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35,58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239,42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15,89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107,97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26,13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Алакольская система озер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2393"/>
        <w:gridCol w:w="2693"/>
        <w:gridCol w:w="2053"/>
      </w:tblGrid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Кошкарколь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Сасыкколь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    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   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Капшагайское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2513"/>
      </w:tblGrid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 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    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Аральское море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1873"/>
      </w:tblGrid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камбала-глосса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аральская плотва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Шардаринское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3333"/>
      </w:tblGrid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 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 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    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Сырдарья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в пределах Южно-Казахстанской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053"/>
      </w:tblGrid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Бухтарминское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153"/>
      </w:tblGrid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Шульбинское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3173"/>
      </w:tblGrid>
      <w:tr>
        <w:trPr>
          <w:trHeight w:val="9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
</w:t>
            </w:r>
          </w:p>
        </w:tc>
      </w:tr>
      <w:tr>
        <w:trPr>
          <w:trHeight w:val="9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
</w:t>
            </w:r>
          </w:p>
        </w:tc>
      </w:tr>
      <w:tr>
        <w:trPr>
          <w:trHeight w:val="9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
</w:t>
            </w:r>
          </w:p>
        </w:tc>
      </w:tr>
      <w:tr>
        <w:trPr>
          <w:trHeight w:val="9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
</w:t>
            </w:r>
          </w:p>
        </w:tc>
      </w:tr>
      <w:tr>
        <w:trPr>
          <w:trHeight w:val="9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Река Иртыш в пределах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Восточно-Казахстанской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3013"/>
      </w:tblGrid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18,14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6,29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
</w:t>
            </w:r>
          </w:p>
        </w:tc>
      </w:tr>
      <w:tr>
        <w:trPr>
          <w:trHeight w:val="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Акмолинская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1373"/>
        <w:gridCol w:w="1653"/>
        <w:gridCol w:w="1593"/>
        <w:gridCol w:w="1333"/>
        <w:gridCol w:w="1673"/>
        <w:gridCol w:w="1273"/>
      </w:tblGrid>
      <w:tr>
        <w:trPr>
          <w:trHeight w:val="90" w:hRule="atLeast"/>
        </w:trPr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Биртабан-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Берсуат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водоемы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599,41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1373"/>
        <w:gridCol w:w="1213"/>
        <w:gridCol w:w="1733"/>
        <w:gridCol w:w="1573"/>
        <w:gridCol w:w="1233"/>
      </w:tblGrid>
      <w:tr>
        <w:trPr>
          <w:trHeight w:val="9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Биртабан-Шалкарская система озер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 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 Жарлыколь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Берсуат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водоемы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Актюбинская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853"/>
        <w:gridCol w:w="1373"/>
        <w:gridCol w:w="1233"/>
        <w:gridCol w:w="1673"/>
        <w:gridCol w:w="1353"/>
        <w:gridCol w:w="1513"/>
      </w:tblGrid>
      <w:tr>
        <w:trPr>
          <w:trHeight w:val="90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Иргиз-Тургайская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553"/>
        <w:gridCol w:w="1593"/>
        <w:gridCol w:w="1313"/>
        <w:gridCol w:w="1513"/>
      </w:tblGrid>
      <w:tr>
        <w:trPr>
          <w:trHeight w:val="9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Иргиз-Тургайская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48,26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Восточно-Казахстанская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1733"/>
        <w:gridCol w:w="1053"/>
        <w:gridCol w:w="1453"/>
        <w:gridCol w:w="1353"/>
        <w:gridCol w:w="1513"/>
        <w:gridCol w:w="1413"/>
        <w:gridCol w:w="1213"/>
      </w:tblGrid>
      <w:tr>
        <w:trPr>
          <w:trHeight w:val="9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</w:tr>
      <w:tr>
        <w:trPr>
          <w:trHeight w:val="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горское 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Жамбылская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1613"/>
        <w:gridCol w:w="1413"/>
        <w:gridCol w:w="1153"/>
        <w:gridCol w:w="1553"/>
        <w:gridCol w:w="1213"/>
        <w:gridCol w:w="1533"/>
      </w:tblGrid>
      <w:tr>
        <w:trPr>
          <w:trHeight w:val="90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 Камкалы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 Камкалы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Тасаткольское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 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Шу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Талас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реки Асса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
</w:t>
            </w:r>
          </w:p>
        </w:tc>
      </w:tr>
      <w:tr>
        <w:trPr>
          <w:trHeight w:val="6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Терс-Ащибулакское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Биликуль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Богетколь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1433"/>
        <w:gridCol w:w="1373"/>
        <w:gridCol w:w="1233"/>
        <w:gridCol w:w="973"/>
        <w:gridCol w:w="1713"/>
        <w:gridCol w:w="1493"/>
      </w:tblGrid>
      <w:tr>
        <w:trPr>
          <w:trHeight w:val="90" w:hRule="atLeast"/>
        </w:trPr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 Камкалы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 Камкалы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Тасаткольское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Шу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Талас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реки Асса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Терс-Ащибулакское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Биликуль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Богетколь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</w:tr>
      <w:tr>
        <w:trPr>
          <w:trHeight w:val="9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28,76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Западно-Казахстанская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1393"/>
        <w:gridCol w:w="1053"/>
        <w:gridCol w:w="993"/>
        <w:gridCol w:w="1653"/>
        <w:gridCol w:w="1073"/>
        <w:gridCol w:w="993"/>
        <w:gridCol w:w="1133"/>
        <w:gridCol w:w="1153"/>
        <w:gridCol w:w="1033"/>
      </w:tblGrid>
      <w:tr>
        <w:trPr>
          <w:trHeight w:val="90" w:hRule="atLeast"/>
        </w:trPr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сь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Сокрыл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Сарышыганак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Айдын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Сарыайын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Карагандинская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433"/>
        <w:gridCol w:w="1133"/>
        <w:gridCol w:w="1293"/>
        <w:gridCol w:w="1293"/>
        <w:gridCol w:w="1033"/>
        <w:gridCol w:w="1373"/>
        <w:gridCol w:w="1133"/>
        <w:gridCol w:w="1173"/>
        <w:gridCol w:w="1233"/>
      </w:tblGrid>
      <w:tr>
        <w:trPr>
          <w:trHeight w:val="90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Сасыкколь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Токсумак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 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 КиКС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 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КиКС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 ГУ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КиКС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 ГУ N 29 КиКС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36,06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Костанайская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1133"/>
        <w:gridCol w:w="1173"/>
        <w:gridCol w:w="1293"/>
        <w:gridCol w:w="1293"/>
        <w:gridCol w:w="1393"/>
        <w:gridCol w:w="1253"/>
        <w:gridCol w:w="1333"/>
        <w:gridCol w:w="1453"/>
      </w:tblGrid>
      <w:tr>
        <w:trPr>
          <w:trHeight w:val="9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(Мендыка-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(Денисов-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(Жангель-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(Жангель-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(Камыстин-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(Камыстин-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Кызылординская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673"/>
        <w:gridCol w:w="1653"/>
        <w:gridCol w:w="1273"/>
        <w:gridCol w:w="1713"/>
        <w:gridCol w:w="2673"/>
        <w:gridCol w:w="1673"/>
      </w:tblGrid>
      <w:tr>
        <w:trPr>
          <w:trHeight w:val="9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Камышлыбашская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 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 Тущи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Кандаральская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 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Телликольская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 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жинская 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 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Жанадарьинская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 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Куандарьинская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 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 озер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1313"/>
        <w:gridCol w:w="1173"/>
        <w:gridCol w:w="1013"/>
        <w:gridCol w:w="1413"/>
        <w:gridCol w:w="1233"/>
        <w:gridCol w:w="1293"/>
        <w:gridCol w:w="1693"/>
        <w:gridCol w:w="1653"/>
      </w:tblGrid>
      <w:tr>
        <w:trPr>
          <w:trHeight w:val="90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амур, толсто-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лобик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Камышлыбашская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Тущи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Кандаральская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Телликольская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жинская 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Жанадарьинская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Куандарьинская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9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Павлодарская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213"/>
        <w:gridCol w:w="953"/>
        <w:gridCol w:w="773"/>
        <w:gridCol w:w="1233"/>
        <w:gridCol w:w="1133"/>
        <w:gridCol w:w="1013"/>
        <w:gridCol w:w="813"/>
        <w:gridCol w:w="833"/>
        <w:gridCol w:w="973"/>
        <w:gridCol w:w="1013"/>
        <w:gridCol w:w="753"/>
        <w:gridCol w:w="933"/>
      </w:tblGrid>
      <w:tr>
        <w:trPr>
          <w:trHeight w:val="9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сь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Северо-Казахстанская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1613"/>
        <w:gridCol w:w="1453"/>
        <w:gridCol w:w="1193"/>
        <w:gridCol w:w="1613"/>
        <w:gridCol w:w="1713"/>
        <w:gridCol w:w="1473"/>
      </w:tblGrid>
      <w:tr>
        <w:trPr>
          <w:trHeight w:val="90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Гурино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Юртовое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Волково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Кирово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Пеган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Курейное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Коваль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водоемы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Южно-Казахстанская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633"/>
        <w:gridCol w:w="1653"/>
        <w:gridCol w:w="1333"/>
        <w:gridCol w:w="1573"/>
        <w:gridCol w:w="1433"/>
        <w:gridCol w:w="1413"/>
      </w:tblGrid>
      <w:tr>
        <w:trPr>
          <w:trHeight w:val="90" w:hRule="atLeast"/>
        </w:trPr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Сырдарьи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озер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 водохранилище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Буржарское водохранилище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Тогуское водохранилище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893"/>
        <w:gridCol w:w="1673"/>
        <w:gridCol w:w="1553"/>
        <w:gridCol w:w="1173"/>
        <w:gridCol w:w="1413"/>
        <w:gridCol w:w="1693"/>
      </w:tblGrid>
      <w:tr>
        <w:trPr>
          <w:trHeight w:val="9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лобик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Сырдарьи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
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озер 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 водохранилище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Буржарское водохранилище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
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Тогуское водохранилище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</w:tr>
      <w:tr>
        <w:trPr>
          <w:trHeight w:val="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вылова по научно-исследовательским работам в пределах утвержденных лимитов (квот) в установленном порядке определяется уполномоченным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квота на вылов рыбы и других водных животных в научных целях в рамках государственного заказа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устанавливается уполномоченным органом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